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3F" w:rsidRDefault="002317F6" w:rsidP="003A543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2950" cy="942975"/>
            <wp:effectExtent l="19050" t="0" r="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43F" w:rsidRDefault="003A543F" w:rsidP="003A543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3A543F" w:rsidRDefault="003A543F" w:rsidP="003A543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3A543F" w:rsidRDefault="003A543F" w:rsidP="003A543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A543F" w:rsidRDefault="003A543F" w:rsidP="003A543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«КОНСТАНТИНОВСКОЕ ГОРОДСКОЕ ПОСЕЛЕНИЕ»</w:t>
      </w:r>
    </w:p>
    <w:p w:rsidR="003A543F" w:rsidRDefault="003A543F" w:rsidP="003A543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A543F" w:rsidRDefault="003A543F" w:rsidP="003A543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КОНСТАНТИНОВСКОГО ГОРОДСКОГО ПОСЕЛЕНИЯ</w:t>
      </w:r>
    </w:p>
    <w:p w:rsidR="003A543F" w:rsidRDefault="003A543F" w:rsidP="003A543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3A543F" w:rsidRDefault="003A543F" w:rsidP="003A543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A543F" w:rsidRDefault="003A543F" w:rsidP="003A543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66"/>
        <w:gridCol w:w="3287"/>
        <w:gridCol w:w="4026"/>
      </w:tblGrid>
      <w:tr w:rsidR="003A543F" w:rsidTr="00167E74">
        <w:tc>
          <w:tcPr>
            <w:tcW w:w="3322" w:type="dxa"/>
            <w:hideMark/>
          </w:tcPr>
          <w:p w:rsidR="003A543F" w:rsidRDefault="003A543F" w:rsidP="0038600A">
            <w:pPr>
              <w:pStyle w:val="aa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8600A">
              <w:rPr>
                <w:rFonts w:ascii="Times New Roman" w:hAnsi="Times New Roman"/>
                <w:sz w:val="28"/>
                <w:szCs w:val="28"/>
              </w:rPr>
              <w:t>06.12.2022</w:t>
            </w:r>
          </w:p>
        </w:tc>
        <w:tc>
          <w:tcPr>
            <w:tcW w:w="3322" w:type="dxa"/>
            <w:hideMark/>
          </w:tcPr>
          <w:p w:rsidR="003A543F" w:rsidRDefault="003A543F" w:rsidP="00167E7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г. Константиновск</w:t>
            </w:r>
          </w:p>
        </w:tc>
        <w:tc>
          <w:tcPr>
            <w:tcW w:w="4096" w:type="dxa"/>
            <w:hideMark/>
          </w:tcPr>
          <w:p w:rsidR="003A543F" w:rsidRDefault="003A543F" w:rsidP="00167E74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№ </w:t>
            </w:r>
            <w:r w:rsidR="0038600A" w:rsidRPr="0038600A">
              <w:rPr>
                <w:rFonts w:ascii="Times New Roman" w:hAnsi="Times New Roman"/>
                <w:sz w:val="28"/>
                <w:szCs w:val="28"/>
              </w:rPr>
              <w:t>78.13/1279-П</w:t>
            </w:r>
          </w:p>
        </w:tc>
      </w:tr>
    </w:tbl>
    <w:p w:rsidR="003A543F" w:rsidRDefault="003A543F" w:rsidP="003A543F">
      <w:pPr>
        <w:pStyle w:val="aa"/>
        <w:rPr>
          <w:rFonts w:ascii="Times New Roman" w:hAnsi="Times New Roman"/>
          <w:sz w:val="28"/>
          <w:szCs w:val="28"/>
        </w:rPr>
      </w:pPr>
    </w:p>
    <w:p w:rsidR="003A543F" w:rsidRDefault="003A543F" w:rsidP="003A543F">
      <w:pPr>
        <w:pStyle w:val="aa"/>
        <w:rPr>
          <w:rFonts w:ascii="Times New Roman" w:hAnsi="Times New Roman"/>
          <w:sz w:val="28"/>
          <w:szCs w:val="28"/>
        </w:rPr>
      </w:pPr>
    </w:p>
    <w:p w:rsidR="003A543F" w:rsidRDefault="003A543F" w:rsidP="003A543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FD0A2B" w:rsidRPr="00FD0A2B">
        <w:rPr>
          <w:rStyle w:val="2"/>
          <w:b/>
          <w:color w:val="000000"/>
        </w:rPr>
        <w:t>Административного регламента</w:t>
      </w:r>
      <w:r w:rsidR="00874B6D">
        <w:rPr>
          <w:rStyle w:val="2"/>
          <w:b/>
          <w:color w:val="000000"/>
        </w:rPr>
        <w:t xml:space="preserve"> предоставления</w:t>
      </w:r>
      <w:r w:rsidR="00FD0A2B">
        <w:rPr>
          <w:rStyle w:val="2"/>
          <w:b/>
          <w:color w:val="000000"/>
        </w:rPr>
        <w:t xml:space="preserve"> </w:t>
      </w:r>
      <w:r w:rsidR="00FD0A2B" w:rsidRPr="00FD0A2B">
        <w:rPr>
          <w:rStyle w:val="2"/>
          <w:b/>
          <w:color w:val="000000"/>
        </w:rPr>
        <w:t>муниципальной услуги «Передача в собст</w:t>
      </w:r>
      <w:r w:rsidR="00FD0A2B">
        <w:rPr>
          <w:rStyle w:val="2"/>
          <w:b/>
          <w:color w:val="000000"/>
        </w:rPr>
        <w:t xml:space="preserve">венность граждан занимаемых ими </w:t>
      </w:r>
      <w:r w:rsidR="00FD0A2B" w:rsidRPr="00FD0A2B">
        <w:rPr>
          <w:rStyle w:val="2"/>
          <w:b/>
          <w:color w:val="000000"/>
        </w:rPr>
        <w:t>жилых помещений жилищного фонда (приватизация жилищного фонда)»</w:t>
      </w:r>
    </w:p>
    <w:p w:rsidR="003A543F" w:rsidRDefault="003A543F" w:rsidP="003A543F">
      <w:pPr>
        <w:pStyle w:val="aa"/>
        <w:rPr>
          <w:rFonts w:ascii="Times New Roman" w:hAnsi="Times New Roman"/>
          <w:sz w:val="28"/>
          <w:szCs w:val="28"/>
        </w:rPr>
      </w:pPr>
    </w:p>
    <w:p w:rsidR="003A543F" w:rsidRDefault="003A543F" w:rsidP="003A543F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  <w:r w:rsidRPr="00335A24">
        <w:rPr>
          <w:rFonts w:ascii="Times New Roman" w:hAnsi="Times New Roman"/>
          <w:sz w:val="28"/>
          <w:szCs w:val="28"/>
        </w:rPr>
        <w:t>решением Собрания депутатов Константиновского городского поселения от 17.06.2011г. № 24 «Об утверждении Положения о порядке управления и распоряжения муниципальным имуществом Константиновского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Константиновского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3A543F" w:rsidRDefault="003A543F" w:rsidP="003A543F">
      <w:pPr>
        <w:pStyle w:val="aa"/>
        <w:rPr>
          <w:rFonts w:ascii="Times New Roman" w:hAnsi="Times New Roman"/>
          <w:sz w:val="28"/>
          <w:szCs w:val="28"/>
        </w:rPr>
      </w:pPr>
    </w:p>
    <w:p w:rsidR="003A543F" w:rsidRDefault="003A543F" w:rsidP="003A543F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="008D291E">
        <w:rPr>
          <w:rStyle w:val="2"/>
          <w:color w:val="000000"/>
        </w:rPr>
        <w:t>Административный регламент предоставления</w:t>
      </w:r>
      <w:r w:rsidR="00B8396B">
        <w:rPr>
          <w:rStyle w:val="2"/>
          <w:color w:val="000000"/>
        </w:rPr>
        <w:t xml:space="preserve"> муниципальной</w:t>
      </w:r>
      <w:r w:rsidR="008D291E">
        <w:rPr>
          <w:rStyle w:val="2"/>
          <w:color w:val="000000"/>
        </w:rPr>
        <w:t xml:space="preserve"> услуги «Передача в собст</w:t>
      </w:r>
      <w:r w:rsidR="006C7B09">
        <w:rPr>
          <w:rStyle w:val="2"/>
          <w:color w:val="000000"/>
        </w:rPr>
        <w:t xml:space="preserve">венность граждан занимаемых ими </w:t>
      </w:r>
      <w:r w:rsidR="008D291E">
        <w:rPr>
          <w:rStyle w:val="2"/>
          <w:color w:val="000000"/>
        </w:rPr>
        <w:t>жилых помещений жилищного фонда (приватизация жилищного фонда)»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A543F" w:rsidRDefault="003A543F" w:rsidP="003A543F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Константиновского городского поселения в сети интернет и вступает в силу с момента обнародования в информационном бюллетене «Константиновское городское поселение».</w:t>
      </w:r>
    </w:p>
    <w:p w:rsidR="003A543F" w:rsidRDefault="003A543F" w:rsidP="003A543F">
      <w:pPr>
        <w:pStyle w:val="aa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 А.С. Макарова</w:t>
      </w:r>
    </w:p>
    <w:p w:rsidR="003A543F" w:rsidRDefault="003A543F" w:rsidP="003A543F">
      <w:pPr>
        <w:pStyle w:val="aa"/>
        <w:rPr>
          <w:rFonts w:ascii="Times New Roman" w:hAnsi="Times New Roman"/>
          <w:sz w:val="28"/>
          <w:szCs w:val="28"/>
        </w:rPr>
      </w:pPr>
    </w:p>
    <w:p w:rsidR="003A543F" w:rsidRDefault="003A543F" w:rsidP="003A543F">
      <w:pPr>
        <w:pStyle w:val="aa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A543F" w:rsidRDefault="003A543F" w:rsidP="003A543F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Константиновского городского поселения                                          </w:t>
      </w:r>
      <w:r w:rsidR="008D291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А.А. Казаков</w:t>
      </w:r>
    </w:p>
    <w:p w:rsidR="003A543F" w:rsidRDefault="003A543F" w:rsidP="003A543F">
      <w:pPr>
        <w:pStyle w:val="aa"/>
        <w:rPr>
          <w:rFonts w:ascii="Times New Roman" w:hAnsi="Times New Roman"/>
          <w:sz w:val="24"/>
          <w:szCs w:val="24"/>
        </w:rPr>
      </w:pPr>
    </w:p>
    <w:p w:rsidR="00CE44D1" w:rsidRDefault="00CE44D1" w:rsidP="003A543F">
      <w:pPr>
        <w:pStyle w:val="aa"/>
        <w:rPr>
          <w:rFonts w:ascii="Times New Roman" w:hAnsi="Times New Roman"/>
          <w:sz w:val="28"/>
          <w:szCs w:val="28"/>
        </w:rPr>
      </w:pPr>
    </w:p>
    <w:p w:rsidR="00CE44D1" w:rsidRDefault="00CE44D1" w:rsidP="003A543F">
      <w:pPr>
        <w:pStyle w:val="aa"/>
        <w:rPr>
          <w:rFonts w:ascii="Times New Roman" w:hAnsi="Times New Roman"/>
          <w:sz w:val="28"/>
          <w:szCs w:val="28"/>
        </w:rPr>
      </w:pPr>
    </w:p>
    <w:p w:rsidR="00CE44D1" w:rsidRDefault="00CE44D1" w:rsidP="003A543F">
      <w:pPr>
        <w:pStyle w:val="aa"/>
        <w:rPr>
          <w:rFonts w:ascii="Times New Roman" w:hAnsi="Times New Roman"/>
          <w:sz w:val="28"/>
          <w:szCs w:val="28"/>
        </w:rPr>
      </w:pPr>
    </w:p>
    <w:p w:rsidR="00CE44D1" w:rsidRDefault="00CE44D1" w:rsidP="003A543F">
      <w:pPr>
        <w:pStyle w:val="aa"/>
        <w:rPr>
          <w:rFonts w:ascii="Times New Roman" w:hAnsi="Times New Roman"/>
          <w:sz w:val="28"/>
          <w:szCs w:val="28"/>
        </w:rPr>
      </w:pPr>
    </w:p>
    <w:p w:rsidR="00CE44D1" w:rsidRDefault="00CE44D1" w:rsidP="003A543F">
      <w:pPr>
        <w:pStyle w:val="aa"/>
        <w:rPr>
          <w:rFonts w:ascii="Times New Roman" w:hAnsi="Times New Roman"/>
          <w:sz w:val="28"/>
          <w:szCs w:val="28"/>
        </w:rPr>
      </w:pPr>
    </w:p>
    <w:p w:rsidR="00CE44D1" w:rsidRDefault="00CE44D1" w:rsidP="003A543F">
      <w:pPr>
        <w:pStyle w:val="aa"/>
        <w:rPr>
          <w:rFonts w:ascii="Times New Roman" w:hAnsi="Times New Roman"/>
          <w:sz w:val="28"/>
          <w:szCs w:val="28"/>
        </w:rPr>
      </w:pPr>
    </w:p>
    <w:p w:rsidR="00874B6D" w:rsidRPr="00CE44D1" w:rsidRDefault="00874B6D" w:rsidP="00CE44D1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CE44D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874B6D" w:rsidRPr="00CE44D1" w:rsidRDefault="00874B6D" w:rsidP="00CE44D1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CE44D1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74B6D" w:rsidRPr="00CE44D1" w:rsidRDefault="00874B6D" w:rsidP="00CE44D1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CE44D1">
        <w:rPr>
          <w:rFonts w:ascii="Times New Roman" w:hAnsi="Times New Roman"/>
          <w:sz w:val="20"/>
          <w:szCs w:val="20"/>
        </w:rPr>
        <w:t>Константиновского городского поселения</w:t>
      </w:r>
    </w:p>
    <w:p w:rsidR="00874B6D" w:rsidRPr="00CE44D1" w:rsidRDefault="00874B6D" w:rsidP="00CE44D1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CE44D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 </w:t>
      </w:r>
      <w:r w:rsidR="0038600A" w:rsidRPr="00CE44D1">
        <w:rPr>
          <w:rFonts w:ascii="Times New Roman" w:hAnsi="Times New Roman"/>
          <w:sz w:val="20"/>
          <w:szCs w:val="20"/>
        </w:rPr>
        <w:t>06.12.2022</w:t>
      </w:r>
      <w:r w:rsidRPr="00CE44D1">
        <w:rPr>
          <w:rFonts w:ascii="Times New Roman" w:hAnsi="Times New Roman"/>
          <w:sz w:val="20"/>
          <w:szCs w:val="20"/>
        </w:rPr>
        <w:t xml:space="preserve">    №  </w:t>
      </w:r>
      <w:r w:rsidR="0038600A" w:rsidRPr="00CE44D1">
        <w:rPr>
          <w:rFonts w:ascii="Times New Roman" w:hAnsi="Times New Roman"/>
          <w:sz w:val="20"/>
          <w:szCs w:val="20"/>
        </w:rPr>
        <w:t>78.13/1279-П</w:t>
      </w:r>
    </w:p>
    <w:p w:rsidR="00FD0A2B" w:rsidRPr="00CE44D1" w:rsidRDefault="00FD0A2B" w:rsidP="00CE44D1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color w:val="000000"/>
          <w:sz w:val="20"/>
          <w:szCs w:val="20"/>
        </w:rPr>
      </w:pP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 xml:space="preserve">Административный регламент предоставления </w:t>
      </w:r>
      <w:r w:rsidR="00B8396B" w:rsidRPr="00CE44D1">
        <w:rPr>
          <w:rStyle w:val="2"/>
          <w:b/>
          <w:color w:val="000000"/>
          <w:sz w:val="20"/>
          <w:szCs w:val="20"/>
        </w:rPr>
        <w:br/>
        <w:t>муниципальной</w:t>
      </w:r>
      <w:r w:rsidRPr="00CE44D1">
        <w:rPr>
          <w:rStyle w:val="2"/>
          <w:b/>
          <w:color w:val="000000"/>
          <w:sz w:val="20"/>
          <w:szCs w:val="20"/>
        </w:rPr>
        <w:t xml:space="preserve"> услуги «Передача в собственность граждан занимаемых ими</w:t>
      </w:r>
      <w:r w:rsidRPr="00CE44D1">
        <w:rPr>
          <w:rStyle w:val="2"/>
          <w:b/>
          <w:color w:val="000000"/>
          <w:sz w:val="20"/>
          <w:szCs w:val="20"/>
        </w:rPr>
        <w:br/>
        <w:t>жилых помещений жилищного фонда (приватизация жилищного фонда)»</w:t>
      </w:r>
    </w:p>
    <w:p w:rsidR="00CE44D1" w:rsidRDefault="00CE44D1" w:rsidP="00CE44D1">
      <w:pPr>
        <w:pStyle w:val="21"/>
        <w:shd w:val="clear" w:color="auto" w:fill="auto"/>
        <w:tabs>
          <w:tab w:val="left" w:pos="4126"/>
        </w:tabs>
        <w:spacing w:line="240" w:lineRule="auto"/>
        <w:ind w:firstLine="0"/>
        <w:rPr>
          <w:rStyle w:val="2"/>
          <w:b/>
          <w:color w:val="000000"/>
          <w:sz w:val="20"/>
          <w:szCs w:val="20"/>
        </w:rPr>
      </w:pPr>
      <w:r>
        <w:rPr>
          <w:rStyle w:val="2"/>
          <w:b/>
          <w:color w:val="000000"/>
          <w:sz w:val="20"/>
          <w:szCs w:val="20"/>
        </w:rPr>
        <w:t xml:space="preserve">                                                                        </w:t>
      </w:r>
    </w:p>
    <w:p w:rsidR="00F21710" w:rsidRPr="00CE44D1" w:rsidRDefault="00CE44D1" w:rsidP="00CE44D1">
      <w:pPr>
        <w:pStyle w:val="21"/>
        <w:shd w:val="clear" w:color="auto" w:fill="auto"/>
        <w:tabs>
          <w:tab w:val="left" w:pos="4126"/>
        </w:tabs>
        <w:spacing w:line="240" w:lineRule="auto"/>
        <w:ind w:firstLine="0"/>
        <w:rPr>
          <w:b/>
          <w:sz w:val="20"/>
          <w:szCs w:val="20"/>
        </w:rPr>
      </w:pPr>
      <w:r>
        <w:rPr>
          <w:rStyle w:val="2"/>
          <w:b/>
          <w:color w:val="000000"/>
          <w:sz w:val="20"/>
          <w:szCs w:val="20"/>
        </w:rPr>
        <w:t xml:space="preserve">                                                                                    </w:t>
      </w:r>
      <w:r w:rsidR="00F21710" w:rsidRPr="00CE44D1">
        <w:rPr>
          <w:rStyle w:val="2"/>
          <w:b/>
          <w:color w:val="000000"/>
          <w:sz w:val="20"/>
          <w:szCs w:val="20"/>
        </w:rPr>
        <w:t>Общие положения</w:t>
      </w:r>
    </w:p>
    <w:p w:rsidR="00F21710" w:rsidRPr="00CE44D1" w:rsidRDefault="00F21710" w:rsidP="00CE44D1">
      <w:pPr>
        <w:pStyle w:val="21"/>
        <w:numPr>
          <w:ilvl w:val="0"/>
          <w:numId w:val="2"/>
        </w:numPr>
        <w:shd w:val="clear" w:color="auto" w:fill="auto"/>
        <w:tabs>
          <w:tab w:val="left" w:pos="1452"/>
          <w:tab w:val="left" w:pos="5801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Административный регламент</w:t>
      </w:r>
      <w:r w:rsidR="00B8396B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 xml:space="preserve">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(далее - Административный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</w:t>
      </w:r>
      <w:r w:rsidR="005C5D2B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услуги, осуществляемых по запросу (з</w:t>
      </w:r>
      <w:r w:rsidR="00B8396B" w:rsidRPr="00CE44D1">
        <w:rPr>
          <w:rStyle w:val="2"/>
          <w:color w:val="000000"/>
          <w:sz w:val="20"/>
          <w:szCs w:val="20"/>
        </w:rPr>
        <w:t xml:space="preserve">аявлению) физического лица либо </w:t>
      </w:r>
      <w:r w:rsidRPr="00CE44D1">
        <w:rPr>
          <w:rStyle w:val="2"/>
          <w:color w:val="000000"/>
          <w:sz w:val="20"/>
          <w:szCs w:val="20"/>
        </w:rPr>
        <w:t xml:space="preserve">его представителя. </w:t>
      </w:r>
      <w:proofErr w:type="gramStart"/>
      <w:r w:rsidRPr="00CE44D1">
        <w:rPr>
          <w:rStyle w:val="2"/>
          <w:color w:val="000000"/>
          <w:sz w:val="20"/>
          <w:szCs w:val="20"/>
        </w:rPr>
        <w:t>Настоящий</w:t>
      </w:r>
      <w:r w:rsidR="00B8396B" w:rsidRPr="00CE44D1">
        <w:rPr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Административный регламент регулирует отношения, возникающие на основании Закона Российской Федерации от 4 июля 1991 г. № 1541-1 «О приватизации жилищного фонда в Российской Федерации», Федерального закона от 29 декабря 2004 г. № 189-ФЗ «О введении в действие Жилищного кодекса Российской Федерации», Федерального закона от 13 июля 2015 г. № 218-ФЗ «О государственной регистрации недвижимости», Федерального закона от 27 июля 2010 г. № 210-ФЗ</w:t>
      </w:r>
      <w:proofErr w:type="gramEnd"/>
      <w:r w:rsidRPr="00CE44D1">
        <w:rPr>
          <w:rStyle w:val="2"/>
          <w:color w:val="000000"/>
          <w:sz w:val="20"/>
          <w:szCs w:val="20"/>
        </w:rPr>
        <w:t xml:space="preserve"> «Об организации предоставления государственных и муниципальных услуг».</w:t>
      </w:r>
    </w:p>
    <w:p w:rsidR="00E65153" w:rsidRPr="00CE44D1" w:rsidRDefault="00E65153" w:rsidP="00CE44D1">
      <w:pPr>
        <w:pStyle w:val="aa"/>
        <w:jc w:val="center"/>
        <w:rPr>
          <w:rStyle w:val="2"/>
          <w:b/>
          <w:color w:val="000000"/>
          <w:sz w:val="20"/>
          <w:szCs w:val="20"/>
        </w:rPr>
      </w:pP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Круг Заявителей</w:t>
      </w:r>
    </w:p>
    <w:p w:rsidR="00F21710" w:rsidRPr="00CE44D1" w:rsidRDefault="00F21710" w:rsidP="00CE44D1">
      <w:pPr>
        <w:pStyle w:val="21"/>
        <w:numPr>
          <w:ilvl w:val="0"/>
          <w:numId w:val="2"/>
        </w:numPr>
        <w:shd w:val="clear" w:color="auto" w:fill="auto"/>
        <w:tabs>
          <w:tab w:val="left" w:pos="145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Заявителями на получение муниципальной услуги являются граждане Российской Федерации, имеющие право пользования жилыми п</w:t>
      </w:r>
      <w:r w:rsidR="00CF2BF3" w:rsidRPr="00CE44D1">
        <w:rPr>
          <w:rStyle w:val="2"/>
          <w:color w:val="000000"/>
          <w:sz w:val="20"/>
          <w:szCs w:val="20"/>
        </w:rPr>
        <w:t xml:space="preserve">омещениями </w:t>
      </w:r>
      <w:r w:rsidRPr="00CE44D1">
        <w:rPr>
          <w:rStyle w:val="2"/>
          <w:color w:val="000000"/>
          <w:sz w:val="20"/>
          <w:szCs w:val="20"/>
        </w:rPr>
        <w:t>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</w:t>
      </w:r>
      <w:r w:rsidR="0028781E" w:rsidRPr="00CE44D1">
        <w:rPr>
          <w:rStyle w:val="2"/>
          <w:color w:val="000000"/>
          <w:sz w:val="20"/>
          <w:szCs w:val="20"/>
        </w:rPr>
        <w:t xml:space="preserve"> 18 лет (далее - З</w:t>
      </w:r>
      <w:r w:rsidRPr="00CE44D1">
        <w:rPr>
          <w:rStyle w:val="2"/>
          <w:color w:val="000000"/>
          <w:sz w:val="20"/>
          <w:szCs w:val="20"/>
        </w:rPr>
        <w:t>аявитель).</w:t>
      </w:r>
    </w:p>
    <w:p w:rsidR="00F21710" w:rsidRPr="00CE44D1" w:rsidRDefault="00F21710" w:rsidP="00CE44D1">
      <w:pPr>
        <w:pStyle w:val="21"/>
        <w:numPr>
          <w:ilvl w:val="0"/>
          <w:numId w:val="2"/>
        </w:numPr>
        <w:shd w:val="clear" w:color="auto" w:fill="auto"/>
        <w:tabs>
          <w:tab w:val="left" w:pos="145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Интересы заявителей, указанных в пункте 1.2</w:t>
      </w:r>
      <w:r w:rsidR="00E65153" w:rsidRPr="00CE44D1">
        <w:rPr>
          <w:rStyle w:val="2"/>
          <w:color w:val="000000"/>
          <w:sz w:val="20"/>
          <w:szCs w:val="20"/>
        </w:rPr>
        <w:t>.</w:t>
      </w:r>
      <w:r w:rsidRPr="00CE44D1">
        <w:rPr>
          <w:rStyle w:val="2"/>
          <w:color w:val="000000"/>
          <w:sz w:val="20"/>
          <w:szCs w:val="20"/>
        </w:rPr>
        <w:t xml:space="preserve"> настоящего</w:t>
      </w:r>
      <w:r w:rsidR="00BC681A" w:rsidRPr="00CE44D1">
        <w:rPr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Административного</w:t>
      </w:r>
      <w:r w:rsidRPr="00CE44D1">
        <w:rPr>
          <w:rStyle w:val="2"/>
          <w:color w:val="000000"/>
          <w:sz w:val="20"/>
          <w:szCs w:val="20"/>
        </w:rPr>
        <w:tab/>
        <w:t>регламента, могут представлять лица, обладающие</w:t>
      </w:r>
      <w:r w:rsidR="00BC681A" w:rsidRPr="00CE44D1">
        <w:rPr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соответс</w:t>
      </w:r>
      <w:r w:rsidR="0028781E" w:rsidRPr="00CE44D1">
        <w:rPr>
          <w:rStyle w:val="2"/>
          <w:color w:val="000000"/>
          <w:sz w:val="20"/>
          <w:szCs w:val="20"/>
        </w:rPr>
        <w:t>твующими полномочиями (далее - П</w:t>
      </w:r>
      <w:r w:rsidRPr="00CE44D1">
        <w:rPr>
          <w:rStyle w:val="2"/>
          <w:color w:val="000000"/>
          <w:sz w:val="20"/>
          <w:szCs w:val="20"/>
        </w:rPr>
        <w:t>редставитель).</w:t>
      </w:r>
    </w:p>
    <w:p w:rsidR="00BC681A" w:rsidRPr="00CE44D1" w:rsidRDefault="00BC681A" w:rsidP="00CE44D1">
      <w:pPr>
        <w:pStyle w:val="21"/>
        <w:shd w:val="clear" w:color="auto" w:fill="auto"/>
        <w:spacing w:line="240" w:lineRule="auto"/>
        <w:ind w:hanging="700"/>
        <w:jc w:val="left"/>
        <w:rPr>
          <w:rStyle w:val="2"/>
          <w:color w:val="000000"/>
          <w:sz w:val="20"/>
          <w:szCs w:val="20"/>
        </w:rPr>
      </w:pPr>
    </w:p>
    <w:p w:rsidR="00526DFC" w:rsidRPr="00CE44D1" w:rsidRDefault="00F21710" w:rsidP="00CE44D1">
      <w:pPr>
        <w:pStyle w:val="aa"/>
        <w:jc w:val="center"/>
        <w:rPr>
          <w:rStyle w:val="2"/>
          <w:b/>
          <w:color w:val="000000"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Требования к порядку информирования о предоставлении</w:t>
      </w:r>
    </w:p>
    <w:p w:rsidR="00F21710" w:rsidRPr="00CE44D1" w:rsidRDefault="00526DFC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b/>
          <w:color w:val="000000"/>
          <w:sz w:val="20"/>
          <w:szCs w:val="20"/>
        </w:rPr>
        <w:t xml:space="preserve"> услуги</w:t>
      </w:r>
    </w:p>
    <w:p w:rsidR="00F21710" w:rsidRPr="00CE44D1" w:rsidRDefault="00F21710" w:rsidP="00CE44D1">
      <w:pPr>
        <w:pStyle w:val="21"/>
        <w:numPr>
          <w:ilvl w:val="0"/>
          <w:numId w:val="2"/>
        </w:numPr>
        <w:shd w:val="clear" w:color="auto" w:fill="auto"/>
        <w:tabs>
          <w:tab w:val="left" w:pos="145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Информирование о порядке предоставления муниципальной услуги осуществляется:</w:t>
      </w:r>
    </w:p>
    <w:p w:rsidR="00F21710" w:rsidRPr="00CE44D1" w:rsidRDefault="00A77A7B" w:rsidP="00CE44D1">
      <w:pPr>
        <w:pStyle w:val="110"/>
        <w:shd w:val="clear" w:color="auto" w:fill="auto"/>
        <w:tabs>
          <w:tab w:val="left" w:pos="1078"/>
          <w:tab w:val="left" w:pos="2741"/>
          <w:tab w:val="left" w:pos="5429"/>
        </w:tabs>
        <w:spacing w:line="240" w:lineRule="auto"/>
        <w:ind w:firstLine="851"/>
        <w:rPr>
          <w:i w:val="0"/>
          <w:sz w:val="20"/>
          <w:szCs w:val="20"/>
        </w:rPr>
      </w:pPr>
      <w:r w:rsidRPr="00CE44D1">
        <w:rPr>
          <w:rStyle w:val="111"/>
          <w:color w:val="000000"/>
          <w:sz w:val="20"/>
          <w:szCs w:val="20"/>
        </w:rPr>
        <w:t xml:space="preserve">1) </w:t>
      </w:r>
      <w:r w:rsidR="00F21710" w:rsidRPr="00CE44D1">
        <w:rPr>
          <w:rStyle w:val="111"/>
          <w:color w:val="000000"/>
          <w:sz w:val="20"/>
          <w:szCs w:val="20"/>
        </w:rPr>
        <w:t xml:space="preserve">непосредственно при личном приеме заявителя в </w:t>
      </w:r>
      <w:r w:rsidR="00837447" w:rsidRPr="00CE44D1">
        <w:rPr>
          <w:rStyle w:val="11"/>
          <w:color w:val="000000"/>
          <w:sz w:val="20"/>
          <w:szCs w:val="20"/>
        </w:rPr>
        <w:t xml:space="preserve">Администрации </w:t>
      </w:r>
      <w:r w:rsidR="00482030" w:rsidRPr="00CE44D1">
        <w:rPr>
          <w:rStyle w:val="11"/>
          <w:color w:val="000000"/>
          <w:sz w:val="20"/>
          <w:szCs w:val="20"/>
        </w:rPr>
        <w:t>Константиновского городского поселения</w:t>
      </w:r>
      <w:r w:rsidR="00F21710" w:rsidRPr="00CE44D1">
        <w:rPr>
          <w:rStyle w:val="111"/>
          <w:color w:val="000000"/>
          <w:sz w:val="20"/>
          <w:szCs w:val="20"/>
        </w:rPr>
        <w:t xml:space="preserve"> (далее</w:t>
      </w:r>
      <w:r w:rsidR="00482030" w:rsidRPr="00CE44D1">
        <w:rPr>
          <w:rStyle w:val="111"/>
          <w:color w:val="000000"/>
          <w:sz w:val="20"/>
          <w:szCs w:val="20"/>
        </w:rPr>
        <w:t xml:space="preserve"> </w:t>
      </w:r>
      <w:r w:rsidR="00F21710" w:rsidRPr="00CE44D1">
        <w:rPr>
          <w:rStyle w:val="111"/>
          <w:color w:val="000000"/>
          <w:sz w:val="20"/>
          <w:szCs w:val="20"/>
        </w:rPr>
        <w:t>-</w:t>
      </w:r>
      <w:r w:rsidR="00482030" w:rsidRPr="00CE44D1">
        <w:rPr>
          <w:rStyle w:val="111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i w:val="0"/>
          <w:color w:val="000000"/>
          <w:sz w:val="20"/>
          <w:szCs w:val="20"/>
        </w:rPr>
        <w:t xml:space="preserve">Уполномоченный орган) или многофункциональном центре предоставления государственных и муниципальных услуг (далее - </w:t>
      </w:r>
      <w:r w:rsidR="008221E9" w:rsidRPr="00CE44D1">
        <w:rPr>
          <w:rStyle w:val="2"/>
          <w:i w:val="0"/>
          <w:color w:val="000000"/>
          <w:sz w:val="20"/>
          <w:szCs w:val="20"/>
        </w:rPr>
        <w:t>многофункциональный центр</w:t>
      </w:r>
      <w:r w:rsidR="00F21710" w:rsidRPr="00CE44D1">
        <w:rPr>
          <w:rStyle w:val="2"/>
          <w:i w:val="0"/>
          <w:color w:val="000000"/>
          <w:sz w:val="20"/>
          <w:szCs w:val="20"/>
        </w:rPr>
        <w:t>);</w:t>
      </w:r>
    </w:p>
    <w:p w:rsidR="00F21710" w:rsidRPr="00CE44D1" w:rsidRDefault="00A77A7B" w:rsidP="00CE44D1">
      <w:pPr>
        <w:pStyle w:val="21"/>
        <w:shd w:val="clear" w:color="auto" w:fill="auto"/>
        <w:tabs>
          <w:tab w:val="left" w:pos="114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2) </w:t>
      </w:r>
      <w:r w:rsidR="00F21710" w:rsidRPr="00CE44D1">
        <w:rPr>
          <w:rStyle w:val="2"/>
          <w:color w:val="000000"/>
          <w:sz w:val="20"/>
          <w:szCs w:val="20"/>
        </w:rPr>
        <w:t xml:space="preserve">по телефону </w:t>
      </w:r>
      <w:proofErr w:type="gramStart"/>
      <w:r w:rsidR="00F21710" w:rsidRPr="00CE44D1">
        <w:rPr>
          <w:rStyle w:val="2"/>
          <w:color w:val="000000"/>
          <w:sz w:val="20"/>
          <w:szCs w:val="20"/>
        </w:rPr>
        <w:t>Уполномоченном</w:t>
      </w:r>
      <w:proofErr w:type="gramEnd"/>
      <w:r w:rsidR="00F21710" w:rsidRPr="00CE44D1">
        <w:rPr>
          <w:rStyle w:val="2"/>
          <w:color w:val="000000"/>
          <w:sz w:val="20"/>
          <w:szCs w:val="20"/>
        </w:rPr>
        <w:t xml:space="preserve"> органе или </w:t>
      </w:r>
      <w:r w:rsidR="00C77B49" w:rsidRPr="00CE44D1">
        <w:rPr>
          <w:rStyle w:val="2"/>
          <w:color w:val="000000"/>
          <w:sz w:val="20"/>
          <w:szCs w:val="20"/>
        </w:rPr>
        <w:t>многофункциональном центре</w:t>
      </w:r>
      <w:r w:rsidR="00F21710" w:rsidRPr="00CE44D1">
        <w:rPr>
          <w:rStyle w:val="2"/>
          <w:color w:val="000000"/>
          <w:sz w:val="20"/>
          <w:szCs w:val="20"/>
        </w:rPr>
        <w:t>;</w:t>
      </w:r>
    </w:p>
    <w:p w:rsidR="00F21710" w:rsidRPr="00CE44D1" w:rsidRDefault="00A77A7B" w:rsidP="00CE44D1">
      <w:pPr>
        <w:pStyle w:val="21"/>
        <w:shd w:val="clear" w:color="auto" w:fill="auto"/>
        <w:tabs>
          <w:tab w:val="left" w:pos="114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3) </w:t>
      </w:r>
      <w:r w:rsidR="00F21710" w:rsidRPr="00CE44D1">
        <w:rPr>
          <w:rStyle w:val="2"/>
          <w:color w:val="000000"/>
          <w:sz w:val="20"/>
          <w:szCs w:val="20"/>
        </w:rPr>
        <w:t>письменно, в том числе посредством электронной почты, факсимильной</w:t>
      </w:r>
      <w:r w:rsidR="0063790E" w:rsidRPr="00CE44D1">
        <w:rPr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связи;</w:t>
      </w:r>
    </w:p>
    <w:p w:rsidR="00F21710" w:rsidRPr="00CE44D1" w:rsidRDefault="00A77A7B" w:rsidP="00CE44D1">
      <w:pPr>
        <w:pStyle w:val="21"/>
        <w:shd w:val="clear" w:color="auto" w:fill="auto"/>
        <w:tabs>
          <w:tab w:val="left" w:pos="114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4) </w:t>
      </w:r>
      <w:r w:rsidR="00F21710" w:rsidRPr="00CE44D1">
        <w:rPr>
          <w:rStyle w:val="2"/>
          <w:color w:val="000000"/>
          <w:sz w:val="20"/>
          <w:szCs w:val="20"/>
        </w:rPr>
        <w:t>посредством размещения в открытой и доступной форме информации: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CE44D1">
        <w:rPr>
          <w:rStyle w:val="2"/>
          <w:color w:val="000000"/>
          <w:sz w:val="20"/>
          <w:szCs w:val="20"/>
          <w:lang w:eastAsia="en-US"/>
        </w:rPr>
        <w:t>(</w:t>
      </w:r>
      <w:hyperlink r:id="rId9" w:history="1">
        <w:r w:rsidRPr="00CE44D1">
          <w:rPr>
            <w:rStyle w:val="a3"/>
            <w:color w:val="auto"/>
            <w:sz w:val="20"/>
            <w:szCs w:val="20"/>
            <w:lang w:val="en-US" w:eastAsia="en-US"/>
          </w:rPr>
          <w:t>https</w:t>
        </w:r>
        <w:r w:rsidRPr="00CE44D1">
          <w:rPr>
            <w:rStyle w:val="a3"/>
            <w:color w:val="auto"/>
            <w:sz w:val="20"/>
            <w:szCs w:val="20"/>
            <w:lang w:eastAsia="en-US"/>
          </w:rPr>
          <w:t>://</w:t>
        </w:r>
        <w:r w:rsidRPr="00CE44D1">
          <w:rPr>
            <w:rStyle w:val="a3"/>
            <w:color w:val="auto"/>
            <w:sz w:val="20"/>
            <w:szCs w:val="20"/>
            <w:lang w:val="en-US" w:eastAsia="en-US"/>
          </w:rPr>
          <w:t>www</w:t>
        </w:r>
        <w:r w:rsidRPr="00CE44D1">
          <w:rPr>
            <w:rStyle w:val="a3"/>
            <w:color w:val="auto"/>
            <w:sz w:val="20"/>
            <w:szCs w:val="20"/>
            <w:lang w:eastAsia="en-US"/>
          </w:rPr>
          <w:t>.</w:t>
        </w:r>
        <w:proofErr w:type="spellStart"/>
        <w:r w:rsidRPr="00CE44D1">
          <w:rPr>
            <w:rStyle w:val="a3"/>
            <w:color w:val="auto"/>
            <w:sz w:val="20"/>
            <w:szCs w:val="20"/>
            <w:lang w:val="en-US" w:eastAsia="en-US"/>
          </w:rPr>
          <w:t>gosuslugi</w:t>
        </w:r>
        <w:proofErr w:type="spellEnd"/>
        <w:r w:rsidRPr="00CE44D1">
          <w:rPr>
            <w:rStyle w:val="a3"/>
            <w:color w:val="auto"/>
            <w:sz w:val="20"/>
            <w:szCs w:val="20"/>
            <w:lang w:eastAsia="en-US"/>
          </w:rPr>
          <w:t>.</w:t>
        </w:r>
        <w:proofErr w:type="spellStart"/>
        <w:r w:rsidRPr="00CE44D1">
          <w:rPr>
            <w:rStyle w:val="a3"/>
            <w:color w:val="auto"/>
            <w:sz w:val="20"/>
            <w:szCs w:val="20"/>
            <w:lang w:val="en-US" w:eastAsia="en-US"/>
          </w:rPr>
          <w:t>ru</w:t>
        </w:r>
        <w:proofErr w:type="spellEnd"/>
        <w:r w:rsidRPr="00CE44D1">
          <w:rPr>
            <w:rStyle w:val="a3"/>
            <w:color w:val="auto"/>
            <w:sz w:val="20"/>
            <w:szCs w:val="20"/>
            <w:lang w:eastAsia="en-US"/>
          </w:rPr>
          <w:t>/</w:t>
        </w:r>
      </w:hyperlink>
      <w:r w:rsidRPr="00CE44D1">
        <w:rPr>
          <w:rStyle w:val="2"/>
          <w:sz w:val="20"/>
          <w:szCs w:val="20"/>
          <w:lang w:eastAsia="en-US"/>
        </w:rPr>
        <w:t>)</w:t>
      </w:r>
      <w:r w:rsidRPr="00CE44D1">
        <w:rPr>
          <w:rStyle w:val="2"/>
          <w:color w:val="000000"/>
          <w:sz w:val="20"/>
          <w:szCs w:val="20"/>
          <w:lang w:eastAsia="en-US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(далее - ЕПГУ);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на официальном сайте Уполномоченного органа </w:t>
      </w:r>
      <w:r w:rsidR="00E0636C" w:rsidRPr="00CE44D1">
        <w:rPr>
          <w:rStyle w:val="22"/>
          <w:i w:val="0"/>
          <w:color w:val="000000"/>
          <w:sz w:val="20"/>
          <w:szCs w:val="20"/>
        </w:rPr>
        <w:t>(</w:t>
      </w:r>
      <w:r w:rsidR="00E0636C" w:rsidRPr="00CE44D1">
        <w:rPr>
          <w:sz w:val="20"/>
          <w:szCs w:val="20"/>
          <w:u w:val="single"/>
          <w:lang w:val="en-US"/>
        </w:rPr>
        <w:t>https</w:t>
      </w:r>
      <w:r w:rsidR="00E0636C" w:rsidRPr="00CE44D1">
        <w:rPr>
          <w:sz w:val="20"/>
          <w:szCs w:val="20"/>
          <w:u w:val="single"/>
        </w:rPr>
        <w:t>: //</w:t>
      </w:r>
      <w:proofErr w:type="spellStart"/>
      <w:r w:rsidR="00E0636C" w:rsidRPr="00CE44D1">
        <w:rPr>
          <w:sz w:val="20"/>
          <w:szCs w:val="20"/>
          <w:u w:val="single"/>
        </w:rPr>
        <w:t>адмконст</w:t>
      </w:r>
      <w:proofErr w:type="gramStart"/>
      <w:r w:rsidR="00E0636C" w:rsidRPr="00CE44D1">
        <w:rPr>
          <w:sz w:val="20"/>
          <w:szCs w:val="20"/>
          <w:u w:val="single"/>
        </w:rPr>
        <w:t>.р</w:t>
      </w:r>
      <w:proofErr w:type="gramEnd"/>
      <w:r w:rsidR="00E0636C" w:rsidRPr="00CE44D1">
        <w:rPr>
          <w:sz w:val="20"/>
          <w:szCs w:val="20"/>
          <w:u w:val="single"/>
        </w:rPr>
        <w:t>ф</w:t>
      </w:r>
      <w:proofErr w:type="spellEnd"/>
      <w:r w:rsidRPr="00CE44D1">
        <w:rPr>
          <w:rStyle w:val="22"/>
          <w:i w:val="0"/>
          <w:color w:val="000000"/>
          <w:sz w:val="20"/>
          <w:szCs w:val="20"/>
        </w:rPr>
        <w:t>)</w:t>
      </w:r>
      <w:r w:rsidRPr="00CE44D1">
        <w:rPr>
          <w:rStyle w:val="22"/>
          <w:color w:val="000000"/>
          <w:sz w:val="20"/>
          <w:szCs w:val="20"/>
        </w:rPr>
        <w:t>;</w:t>
      </w:r>
    </w:p>
    <w:p w:rsidR="00F21710" w:rsidRPr="00CE44D1" w:rsidRDefault="0063790E" w:rsidP="00CE44D1">
      <w:pPr>
        <w:pStyle w:val="21"/>
        <w:shd w:val="clear" w:color="auto" w:fill="auto"/>
        <w:tabs>
          <w:tab w:val="left" w:pos="113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5) </w:t>
      </w:r>
      <w:r w:rsidR="00F21710" w:rsidRPr="00CE44D1">
        <w:rPr>
          <w:rStyle w:val="2"/>
          <w:color w:val="000000"/>
          <w:sz w:val="20"/>
          <w:szCs w:val="20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21710" w:rsidRPr="00CE44D1" w:rsidRDefault="00707305" w:rsidP="00CE44D1">
      <w:pPr>
        <w:pStyle w:val="21"/>
        <w:numPr>
          <w:ilvl w:val="0"/>
          <w:numId w:val="2"/>
        </w:numPr>
        <w:shd w:val="clear" w:color="auto" w:fill="auto"/>
        <w:tabs>
          <w:tab w:val="left" w:pos="130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Информирование осуществляется по вопросам, касающимся:</w:t>
      </w:r>
    </w:p>
    <w:p w:rsidR="00F21710" w:rsidRPr="00CE44D1" w:rsidRDefault="00D45CEF" w:rsidP="00CE44D1">
      <w:pPr>
        <w:pStyle w:val="21"/>
        <w:shd w:val="clear" w:color="auto" w:fill="auto"/>
        <w:tabs>
          <w:tab w:val="left" w:pos="5701"/>
          <w:tab w:val="left" w:pos="815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способов подачи заявления о </w:t>
      </w:r>
      <w:r w:rsidR="00F21710" w:rsidRPr="00CE44D1">
        <w:rPr>
          <w:rStyle w:val="2"/>
          <w:color w:val="000000"/>
          <w:sz w:val="20"/>
          <w:szCs w:val="20"/>
        </w:rPr>
        <w:t>предоставлении</w:t>
      </w:r>
      <w:r w:rsidRPr="00CE44D1">
        <w:rPr>
          <w:rStyle w:val="2"/>
          <w:color w:val="000000"/>
          <w:sz w:val="20"/>
          <w:szCs w:val="20"/>
        </w:rPr>
        <w:t xml:space="preserve"> </w:t>
      </w:r>
      <w:r w:rsidR="00CB2A46" w:rsidRPr="00CE44D1">
        <w:rPr>
          <w:rStyle w:val="2"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CB2A46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5701"/>
          <w:tab w:val="left" w:pos="815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документов, необходимых для</w:t>
      </w:r>
      <w:r w:rsidR="00D45CEF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предоставления</w:t>
      </w:r>
      <w:r w:rsidR="00D45CEF" w:rsidRPr="00CE44D1">
        <w:rPr>
          <w:rStyle w:val="2"/>
          <w:color w:val="000000"/>
          <w:sz w:val="20"/>
          <w:szCs w:val="20"/>
        </w:rPr>
        <w:t xml:space="preserve"> </w:t>
      </w:r>
      <w:r w:rsidR="00CB2A46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CB2A46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порядка и сроков предоставления </w:t>
      </w:r>
      <w:r w:rsidR="00CB2A46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порядка получения сведений о ходе рассмотрения заявления о предоставлении </w:t>
      </w:r>
      <w:r w:rsidR="00CB2A46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 и о результатах предоставления муниципальной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Получение информации по вопросам предоставления </w:t>
      </w:r>
      <w:r w:rsidR="00965170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965170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 осуществляется бесплатно.</w:t>
      </w:r>
    </w:p>
    <w:p w:rsidR="00F21710" w:rsidRPr="00CE44D1" w:rsidRDefault="00707305" w:rsidP="00CE44D1">
      <w:pPr>
        <w:pStyle w:val="21"/>
        <w:numPr>
          <w:ilvl w:val="0"/>
          <w:numId w:val="2"/>
        </w:numPr>
        <w:shd w:val="clear" w:color="auto" w:fill="auto"/>
        <w:tabs>
          <w:tab w:val="left" w:pos="130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F21710" w:rsidRPr="00CE44D1">
        <w:rPr>
          <w:rStyle w:val="2"/>
          <w:color w:val="000000"/>
          <w:sz w:val="20"/>
          <w:szCs w:val="20"/>
        </w:rPr>
        <w:t>обратившихся</w:t>
      </w:r>
      <w:proofErr w:type="gramEnd"/>
      <w:r w:rsidR="00F21710" w:rsidRPr="00CE44D1">
        <w:rPr>
          <w:rStyle w:val="2"/>
          <w:color w:val="000000"/>
          <w:sz w:val="20"/>
          <w:szCs w:val="20"/>
        </w:rPr>
        <w:t xml:space="preserve"> по интересующим вопросам.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Если должностное лицо Уполномоченного органа не может самостоятельно дать ответ, телефонный звонок </w:t>
      </w:r>
      <w:r w:rsidRPr="00CE44D1">
        <w:rPr>
          <w:rStyle w:val="2"/>
          <w:color w:val="000000"/>
          <w:sz w:val="20"/>
          <w:szCs w:val="20"/>
        </w:rPr>
        <w:lastRenderedPageBreak/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8781E" w:rsidRPr="00CE44D1">
        <w:rPr>
          <w:rStyle w:val="2"/>
          <w:color w:val="000000"/>
          <w:sz w:val="20"/>
          <w:szCs w:val="20"/>
        </w:rPr>
        <w:t>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изложить обращение в письменной форме;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назначить другое время для консультаций.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A80866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услуги, и влияющее прямо или косвенно на принимаемое решение.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Информирование осуществляется в соответствии с графиком приема граждан.</w:t>
      </w:r>
    </w:p>
    <w:p w:rsidR="00F21710" w:rsidRPr="00CE44D1" w:rsidRDefault="00707305" w:rsidP="00CE44D1">
      <w:pPr>
        <w:pStyle w:val="21"/>
        <w:numPr>
          <w:ilvl w:val="0"/>
          <w:numId w:val="2"/>
        </w:numPr>
        <w:shd w:val="clear" w:color="auto" w:fill="auto"/>
        <w:tabs>
          <w:tab w:val="left" w:pos="127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 xml:space="preserve">По письменному обращению должностное лицо Уполномоченного органа, ответственный за предоставление </w:t>
      </w:r>
      <w:r w:rsidR="00A80866" w:rsidRPr="00CE44D1">
        <w:rPr>
          <w:rStyle w:val="2"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F21710" w:rsidRPr="00CE44D1" w:rsidRDefault="00707305" w:rsidP="00CE44D1">
      <w:pPr>
        <w:pStyle w:val="21"/>
        <w:numPr>
          <w:ilvl w:val="0"/>
          <w:numId w:val="2"/>
        </w:numPr>
        <w:shd w:val="clear" w:color="auto" w:fill="auto"/>
        <w:tabs>
          <w:tab w:val="left" w:pos="127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На ЕПГУ размещаются сведения, предусмотренные Положением о</w:t>
      </w:r>
      <w:r w:rsidR="00F45CC1" w:rsidRPr="00CE44D1">
        <w:rPr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федеральной государ</w:t>
      </w:r>
      <w:r w:rsidR="00F45CC1" w:rsidRPr="00CE44D1">
        <w:rPr>
          <w:rStyle w:val="2"/>
          <w:color w:val="000000"/>
          <w:sz w:val="20"/>
          <w:szCs w:val="20"/>
        </w:rPr>
        <w:t xml:space="preserve">ственной информационной системе </w:t>
      </w:r>
      <w:r w:rsidR="00F21710" w:rsidRPr="00CE44D1">
        <w:rPr>
          <w:rStyle w:val="2"/>
          <w:color w:val="000000"/>
          <w:sz w:val="20"/>
          <w:szCs w:val="20"/>
        </w:rPr>
        <w:t>«Федер</w:t>
      </w:r>
      <w:r w:rsidR="00F45CC1" w:rsidRPr="00CE44D1">
        <w:rPr>
          <w:rStyle w:val="2"/>
          <w:color w:val="000000"/>
          <w:sz w:val="20"/>
          <w:szCs w:val="20"/>
        </w:rPr>
        <w:t xml:space="preserve">альный реестр государственных и муниципальных услуг (функций)», </w:t>
      </w:r>
      <w:r w:rsidR="00F21710" w:rsidRPr="00CE44D1">
        <w:rPr>
          <w:rStyle w:val="2"/>
          <w:color w:val="000000"/>
          <w:sz w:val="20"/>
          <w:szCs w:val="20"/>
        </w:rPr>
        <w:t>утвержденным</w:t>
      </w:r>
      <w:r w:rsidR="00F45CC1" w:rsidRPr="00CE44D1">
        <w:rPr>
          <w:rStyle w:val="2"/>
          <w:color w:val="000000"/>
          <w:sz w:val="20"/>
          <w:szCs w:val="20"/>
        </w:rPr>
        <w:t xml:space="preserve"> п</w:t>
      </w:r>
      <w:r w:rsidR="00F21710" w:rsidRPr="00CE44D1">
        <w:rPr>
          <w:rStyle w:val="2"/>
          <w:color w:val="000000"/>
          <w:sz w:val="20"/>
          <w:szCs w:val="20"/>
        </w:rPr>
        <w:t>остановлением Правительства Российской Федерации от 24 октября 2011 года № 861.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3026"/>
          <w:tab w:val="left" w:pos="6341"/>
        </w:tabs>
        <w:spacing w:line="240" w:lineRule="auto"/>
        <w:ind w:firstLine="851"/>
        <w:rPr>
          <w:sz w:val="20"/>
          <w:szCs w:val="20"/>
        </w:rPr>
      </w:pPr>
      <w:proofErr w:type="gramStart"/>
      <w:r w:rsidRPr="00CE44D1">
        <w:rPr>
          <w:rStyle w:val="2"/>
          <w:color w:val="000000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</w:t>
      </w:r>
      <w:r w:rsidR="006A645A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с правообладателем</w:t>
      </w:r>
      <w:r w:rsidR="006A645A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программного обеспечения,</w:t>
      </w:r>
      <w:r w:rsidR="006A645A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21710" w:rsidRPr="00CE44D1" w:rsidRDefault="00707305" w:rsidP="00CE44D1">
      <w:pPr>
        <w:pStyle w:val="21"/>
        <w:numPr>
          <w:ilvl w:val="0"/>
          <w:numId w:val="2"/>
        </w:numPr>
        <w:shd w:val="clear" w:color="auto" w:fill="auto"/>
        <w:tabs>
          <w:tab w:val="left" w:pos="127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 xml:space="preserve">На официальном сайте Уполномоченного органа, на стендах в местах предоставления </w:t>
      </w:r>
      <w:r w:rsidR="00F40CB5" w:rsidRPr="00CE44D1">
        <w:rPr>
          <w:rStyle w:val="2"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E60111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услуги, в том числе номер </w:t>
      </w:r>
      <w:proofErr w:type="spellStart"/>
      <w:r w:rsidRPr="00CE44D1">
        <w:rPr>
          <w:rStyle w:val="2"/>
          <w:color w:val="000000"/>
          <w:sz w:val="20"/>
          <w:szCs w:val="20"/>
        </w:rPr>
        <w:t>телефона-автоинформатора</w:t>
      </w:r>
      <w:proofErr w:type="spellEnd"/>
      <w:r w:rsidRPr="00CE44D1">
        <w:rPr>
          <w:rStyle w:val="2"/>
          <w:color w:val="000000"/>
          <w:sz w:val="20"/>
          <w:szCs w:val="20"/>
        </w:rPr>
        <w:t xml:space="preserve"> (при наличии);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21710" w:rsidRPr="00CE44D1" w:rsidRDefault="00707305" w:rsidP="00CE44D1">
      <w:pPr>
        <w:pStyle w:val="21"/>
        <w:numPr>
          <w:ilvl w:val="0"/>
          <w:numId w:val="2"/>
        </w:numPr>
        <w:shd w:val="clear" w:color="auto" w:fill="auto"/>
        <w:tabs>
          <w:tab w:val="left" w:pos="141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893C2C" w:rsidRPr="00CE44D1">
        <w:rPr>
          <w:rStyle w:val="2"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F21710" w:rsidRPr="00CE44D1" w:rsidRDefault="00707305" w:rsidP="00CE44D1">
      <w:pPr>
        <w:pStyle w:val="21"/>
        <w:numPr>
          <w:ilvl w:val="0"/>
          <w:numId w:val="2"/>
        </w:numPr>
        <w:shd w:val="clear" w:color="auto" w:fill="auto"/>
        <w:tabs>
          <w:tab w:val="left" w:pos="141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Размещение информации о порядке предоставления муниципальной</w:t>
      </w:r>
      <w:r w:rsidR="00C41420"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услуги на информационных стендах в помещении</w:t>
      </w:r>
      <w:r w:rsidR="00CD7303"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21710" w:rsidRPr="00CE44D1" w:rsidRDefault="00707305" w:rsidP="00CE44D1">
      <w:pPr>
        <w:pStyle w:val="21"/>
        <w:numPr>
          <w:ilvl w:val="0"/>
          <w:numId w:val="2"/>
        </w:numPr>
        <w:shd w:val="clear" w:color="auto" w:fill="auto"/>
        <w:tabs>
          <w:tab w:val="left" w:pos="1415"/>
        </w:tabs>
        <w:spacing w:line="240" w:lineRule="auto"/>
        <w:ind w:firstLine="851"/>
        <w:rPr>
          <w:rStyle w:val="2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 xml:space="preserve">Информация о ходе рассмотрения заявления о предоставлении </w:t>
      </w:r>
      <w:r w:rsidR="00785309" w:rsidRPr="00CE44D1">
        <w:rPr>
          <w:rStyle w:val="2"/>
          <w:color w:val="000000"/>
          <w:sz w:val="20"/>
          <w:szCs w:val="20"/>
        </w:rPr>
        <w:t xml:space="preserve">муниципальной </w:t>
      </w:r>
      <w:r w:rsidR="00F21710" w:rsidRPr="00CE44D1">
        <w:rPr>
          <w:rStyle w:val="2"/>
          <w:color w:val="000000"/>
          <w:sz w:val="20"/>
          <w:szCs w:val="20"/>
        </w:rPr>
        <w:t>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892A94" w:rsidRPr="00CE44D1" w:rsidRDefault="00892A94" w:rsidP="00CE44D1">
      <w:pPr>
        <w:pStyle w:val="21"/>
        <w:shd w:val="clear" w:color="auto" w:fill="auto"/>
        <w:tabs>
          <w:tab w:val="left" w:pos="1415"/>
        </w:tabs>
        <w:spacing w:line="240" w:lineRule="auto"/>
        <w:ind w:firstLine="0"/>
        <w:rPr>
          <w:sz w:val="20"/>
          <w:szCs w:val="20"/>
        </w:rPr>
      </w:pPr>
    </w:p>
    <w:p w:rsidR="00B47091" w:rsidRPr="00CE44D1" w:rsidRDefault="00892A94" w:rsidP="00CE44D1">
      <w:pPr>
        <w:pStyle w:val="aa"/>
        <w:jc w:val="center"/>
        <w:rPr>
          <w:rStyle w:val="2"/>
          <w:b/>
          <w:color w:val="000000"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  <w:lang w:val="en-US"/>
        </w:rPr>
        <w:t>II</w:t>
      </w:r>
      <w:r w:rsidRPr="00CE44D1">
        <w:rPr>
          <w:rStyle w:val="2"/>
          <w:b/>
          <w:color w:val="000000"/>
          <w:sz w:val="20"/>
          <w:szCs w:val="20"/>
        </w:rPr>
        <w:t xml:space="preserve">. </w:t>
      </w:r>
      <w:r w:rsidR="00F21710" w:rsidRPr="00CE44D1">
        <w:rPr>
          <w:rStyle w:val="2"/>
          <w:b/>
          <w:color w:val="000000"/>
          <w:sz w:val="20"/>
          <w:szCs w:val="20"/>
        </w:rPr>
        <w:t xml:space="preserve">Стандарт предоставления </w:t>
      </w:r>
      <w:r w:rsidRPr="00CE44D1">
        <w:rPr>
          <w:rStyle w:val="2"/>
          <w:b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b/>
          <w:color w:val="000000"/>
          <w:sz w:val="20"/>
          <w:szCs w:val="20"/>
        </w:rPr>
        <w:t xml:space="preserve"> услуги </w:t>
      </w:r>
    </w:p>
    <w:p w:rsidR="00B47091" w:rsidRPr="00CE44D1" w:rsidRDefault="00B47091" w:rsidP="00CE44D1">
      <w:pPr>
        <w:pStyle w:val="aa"/>
        <w:jc w:val="center"/>
        <w:rPr>
          <w:rStyle w:val="2"/>
          <w:b/>
          <w:color w:val="000000"/>
          <w:sz w:val="20"/>
          <w:szCs w:val="20"/>
        </w:rPr>
      </w:pP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 xml:space="preserve">Наименование </w:t>
      </w:r>
      <w:r w:rsidR="00892A94" w:rsidRPr="00CE44D1">
        <w:rPr>
          <w:rStyle w:val="2"/>
          <w:b/>
          <w:color w:val="000000"/>
          <w:sz w:val="20"/>
          <w:szCs w:val="20"/>
        </w:rPr>
        <w:t>муниципальной</w:t>
      </w:r>
      <w:r w:rsidRPr="00CE44D1">
        <w:rPr>
          <w:rStyle w:val="2"/>
          <w:b/>
          <w:color w:val="000000"/>
          <w:sz w:val="20"/>
          <w:szCs w:val="20"/>
        </w:rPr>
        <w:t xml:space="preserve"> услуги</w:t>
      </w:r>
    </w:p>
    <w:p w:rsidR="00F21710" w:rsidRPr="00CE44D1" w:rsidRDefault="004B5BEC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41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Муниципальная</w:t>
      </w:r>
      <w:r w:rsidR="00F21710" w:rsidRPr="00CE44D1">
        <w:rPr>
          <w:rStyle w:val="2"/>
          <w:color w:val="000000"/>
          <w:sz w:val="20"/>
          <w:szCs w:val="20"/>
        </w:rPr>
        <w:t xml:space="preserve"> услуга </w:t>
      </w:r>
      <w:r w:rsidR="00E46A93" w:rsidRPr="00CE44D1">
        <w:rPr>
          <w:rStyle w:val="2"/>
          <w:color w:val="000000"/>
          <w:sz w:val="20"/>
          <w:szCs w:val="20"/>
        </w:rPr>
        <w:t>«</w:t>
      </w:r>
      <w:r w:rsidR="00F21710" w:rsidRPr="00CE44D1">
        <w:rPr>
          <w:rStyle w:val="2"/>
          <w:color w:val="000000"/>
          <w:sz w:val="20"/>
          <w:szCs w:val="20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E46A93" w:rsidRPr="00CE44D1">
        <w:rPr>
          <w:rStyle w:val="2"/>
          <w:color w:val="000000"/>
          <w:sz w:val="20"/>
          <w:szCs w:val="20"/>
        </w:rPr>
        <w:t>»</w:t>
      </w:r>
      <w:r w:rsidR="00F21710" w:rsidRPr="00CE44D1">
        <w:rPr>
          <w:rStyle w:val="2"/>
          <w:color w:val="000000"/>
          <w:sz w:val="20"/>
          <w:szCs w:val="20"/>
        </w:rPr>
        <w:t>.</w:t>
      </w:r>
    </w:p>
    <w:p w:rsidR="004B5BEC" w:rsidRPr="00CE44D1" w:rsidRDefault="004B5BEC" w:rsidP="00CE44D1">
      <w:pPr>
        <w:pStyle w:val="aa"/>
        <w:ind w:firstLine="851"/>
        <w:jc w:val="center"/>
        <w:rPr>
          <w:rStyle w:val="2"/>
          <w:b/>
          <w:color w:val="000000"/>
          <w:sz w:val="20"/>
          <w:szCs w:val="20"/>
        </w:rPr>
      </w:pPr>
    </w:p>
    <w:p w:rsidR="00F21710" w:rsidRPr="00CE44D1" w:rsidRDefault="00F21710" w:rsidP="00CE44D1">
      <w:pPr>
        <w:pStyle w:val="aa"/>
        <w:ind w:firstLine="851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Наименование органа государственной власти, органа местного</w:t>
      </w:r>
    </w:p>
    <w:p w:rsidR="00F21710" w:rsidRPr="00CE44D1" w:rsidRDefault="00F21710" w:rsidP="00CE44D1">
      <w:pPr>
        <w:pStyle w:val="aa"/>
        <w:ind w:firstLine="851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 xml:space="preserve">самоуправления (организации), предоставляющего </w:t>
      </w:r>
      <w:r w:rsidR="004B5BEC" w:rsidRPr="00CE44D1">
        <w:rPr>
          <w:rStyle w:val="2"/>
          <w:b/>
          <w:color w:val="000000"/>
          <w:sz w:val="20"/>
          <w:szCs w:val="20"/>
        </w:rPr>
        <w:t xml:space="preserve">муниципальную </w:t>
      </w:r>
      <w:r w:rsidRPr="00CE44D1">
        <w:rPr>
          <w:rStyle w:val="2"/>
          <w:b/>
          <w:color w:val="000000"/>
          <w:sz w:val="20"/>
          <w:szCs w:val="20"/>
        </w:rPr>
        <w:t>услугу</w:t>
      </w:r>
    </w:p>
    <w:p w:rsidR="00F21710" w:rsidRPr="00CE44D1" w:rsidRDefault="00D96779" w:rsidP="00CE44D1">
      <w:pPr>
        <w:pStyle w:val="110"/>
        <w:numPr>
          <w:ilvl w:val="0"/>
          <w:numId w:val="4"/>
        </w:numPr>
        <w:shd w:val="clear" w:color="auto" w:fill="auto"/>
        <w:tabs>
          <w:tab w:val="left" w:pos="168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111"/>
          <w:color w:val="000000"/>
          <w:sz w:val="20"/>
          <w:szCs w:val="20"/>
        </w:rPr>
        <w:t>Муниципальная</w:t>
      </w:r>
      <w:r w:rsidR="00F21710" w:rsidRPr="00CE44D1">
        <w:rPr>
          <w:rStyle w:val="111"/>
          <w:color w:val="000000"/>
          <w:sz w:val="20"/>
          <w:szCs w:val="20"/>
        </w:rPr>
        <w:t xml:space="preserve"> услуга предоставляется Уполномоченным органом </w:t>
      </w:r>
      <w:r w:rsidR="007D5B04" w:rsidRPr="00CE44D1">
        <w:rPr>
          <w:rStyle w:val="11"/>
          <w:iCs/>
          <w:color w:val="000000"/>
          <w:sz w:val="20"/>
          <w:szCs w:val="20"/>
        </w:rPr>
        <w:t>Администрацией</w:t>
      </w:r>
      <w:r w:rsidRPr="00CE44D1">
        <w:rPr>
          <w:rStyle w:val="11"/>
          <w:iCs/>
          <w:color w:val="000000"/>
          <w:sz w:val="20"/>
          <w:szCs w:val="20"/>
        </w:rPr>
        <w:t xml:space="preserve"> Константиновского городского поселения</w:t>
      </w:r>
      <w:r w:rsidR="00F21710" w:rsidRPr="00CE44D1">
        <w:rPr>
          <w:rStyle w:val="11"/>
          <w:i/>
          <w:iCs/>
          <w:color w:val="000000"/>
          <w:sz w:val="20"/>
          <w:szCs w:val="20"/>
        </w:rPr>
        <w:t>.</w:t>
      </w:r>
    </w:p>
    <w:p w:rsidR="001023C2" w:rsidRPr="00CE44D1" w:rsidRDefault="00F21710" w:rsidP="00CE44D1">
      <w:pPr>
        <w:pStyle w:val="110"/>
        <w:numPr>
          <w:ilvl w:val="0"/>
          <w:numId w:val="4"/>
        </w:numPr>
        <w:shd w:val="clear" w:color="auto" w:fill="auto"/>
        <w:tabs>
          <w:tab w:val="left" w:pos="1259"/>
        </w:tabs>
        <w:spacing w:line="240" w:lineRule="auto"/>
        <w:ind w:firstLine="851"/>
        <w:rPr>
          <w:rStyle w:val="111"/>
          <w:sz w:val="20"/>
          <w:szCs w:val="20"/>
        </w:rPr>
      </w:pPr>
      <w:r w:rsidRPr="00CE44D1">
        <w:rPr>
          <w:rStyle w:val="111"/>
          <w:color w:val="000000"/>
          <w:sz w:val="20"/>
          <w:szCs w:val="20"/>
        </w:rPr>
        <w:t xml:space="preserve">В предоставлении муниципальной услуги принимают участие: </w:t>
      </w:r>
    </w:p>
    <w:p w:rsidR="009F4A45" w:rsidRPr="00CE44D1" w:rsidRDefault="009F4A45" w:rsidP="00CE44D1">
      <w:pPr>
        <w:pStyle w:val="110"/>
        <w:numPr>
          <w:ilvl w:val="0"/>
          <w:numId w:val="4"/>
        </w:numPr>
        <w:tabs>
          <w:tab w:val="left" w:pos="1259"/>
        </w:tabs>
        <w:spacing w:line="240" w:lineRule="auto"/>
        <w:ind w:firstLine="851"/>
        <w:rPr>
          <w:rStyle w:val="11"/>
          <w:iCs/>
          <w:sz w:val="20"/>
          <w:szCs w:val="20"/>
        </w:rPr>
      </w:pPr>
      <w:r w:rsidRPr="00CE44D1">
        <w:rPr>
          <w:rStyle w:val="11"/>
          <w:iCs/>
          <w:sz w:val="20"/>
          <w:szCs w:val="20"/>
        </w:rPr>
        <w:t>отдел МВД России по Константиновскому району (Отделение по вопросам миграции);</w:t>
      </w:r>
    </w:p>
    <w:p w:rsidR="001023C2" w:rsidRPr="00CE44D1" w:rsidRDefault="006936C3" w:rsidP="00CE44D1">
      <w:pPr>
        <w:pStyle w:val="110"/>
        <w:tabs>
          <w:tab w:val="left" w:pos="1259"/>
        </w:tabs>
        <w:spacing w:line="240" w:lineRule="auto"/>
        <w:ind w:firstLine="851"/>
        <w:rPr>
          <w:rStyle w:val="11"/>
          <w:iCs/>
          <w:sz w:val="20"/>
          <w:szCs w:val="20"/>
        </w:rPr>
      </w:pPr>
      <w:r w:rsidRPr="00CE44D1">
        <w:rPr>
          <w:rStyle w:val="11"/>
          <w:iCs/>
          <w:sz w:val="20"/>
          <w:szCs w:val="20"/>
        </w:rPr>
        <w:t>филиал Федерального государс</w:t>
      </w:r>
      <w:r w:rsidR="007C0232" w:rsidRPr="00CE44D1">
        <w:rPr>
          <w:rStyle w:val="11"/>
          <w:iCs/>
          <w:sz w:val="20"/>
          <w:szCs w:val="20"/>
        </w:rPr>
        <w:t>твенного бюджетного учреждения «</w:t>
      </w:r>
      <w:r w:rsidRPr="00CE44D1">
        <w:rPr>
          <w:rStyle w:val="11"/>
          <w:iCs/>
          <w:sz w:val="20"/>
          <w:szCs w:val="20"/>
        </w:rPr>
        <w:t>Федеральная кадастровая палата Федеральной службы государственной реги</w:t>
      </w:r>
      <w:r w:rsidR="007C0232" w:rsidRPr="00CE44D1">
        <w:rPr>
          <w:rStyle w:val="11"/>
          <w:iCs/>
          <w:sz w:val="20"/>
          <w:szCs w:val="20"/>
        </w:rPr>
        <w:t>страции, кадастра и картографии»</w:t>
      </w:r>
      <w:r w:rsidRPr="00CE44D1">
        <w:rPr>
          <w:rStyle w:val="11"/>
          <w:iCs/>
          <w:sz w:val="20"/>
          <w:szCs w:val="20"/>
        </w:rPr>
        <w:t xml:space="preserve"> по Ростовской области;</w:t>
      </w:r>
    </w:p>
    <w:p w:rsidR="00CB4233" w:rsidRPr="00CE44D1" w:rsidRDefault="00A96D1F" w:rsidP="00CE44D1">
      <w:pPr>
        <w:pStyle w:val="110"/>
        <w:tabs>
          <w:tab w:val="left" w:pos="1259"/>
        </w:tabs>
        <w:spacing w:line="240" w:lineRule="auto"/>
        <w:ind w:firstLine="851"/>
        <w:rPr>
          <w:rStyle w:val="11"/>
          <w:iCs/>
          <w:sz w:val="20"/>
          <w:szCs w:val="20"/>
        </w:rPr>
      </w:pPr>
      <w:r w:rsidRPr="00CE44D1">
        <w:rPr>
          <w:rStyle w:val="11"/>
          <w:iCs/>
          <w:sz w:val="20"/>
          <w:szCs w:val="20"/>
        </w:rPr>
        <w:t xml:space="preserve">государственное бюджетное учреждение Ростовской области «Центр содействия развитию </w:t>
      </w:r>
      <w:proofErr w:type="spellStart"/>
      <w:r w:rsidRPr="00CE44D1">
        <w:rPr>
          <w:rStyle w:val="11"/>
          <w:iCs/>
          <w:sz w:val="20"/>
          <w:szCs w:val="20"/>
        </w:rPr>
        <w:t>имущественно-земельных</w:t>
      </w:r>
      <w:proofErr w:type="spellEnd"/>
      <w:r w:rsidRPr="00CE44D1">
        <w:rPr>
          <w:rStyle w:val="11"/>
          <w:iCs/>
          <w:sz w:val="20"/>
          <w:szCs w:val="20"/>
        </w:rPr>
        <w:t xml:space="preserve"> отношений Ростовской области»</w:t>
      </w:r>
      <w:r w:rsidR="00A313B6" w:rsidRPr="00CE44D1">
        <w:rPr>
          <w:rStyle w:val="11"/>
          <w:iCs/>
          <w:sz w:val="20"/>
          <w:szCs w:val="20"/>
        </w:rPr>
        <w:t>.</w:t>
      </w:r>
    </w:p>
    <w:p w:rsidR="00F21710" w:rsidRPr="00CE44D1" w:rsidRDefault="00F21710" w:rsidP="00CE44D1">
      <w:pPr>
        <w:pStyle w:val="110"/>
        <w:shd w:val="clear" w:color="auto" w:fill="auto"/>
        <w:tabs>
          <w:tab w:val="left" w:pos="1259"/>
        </w:tabs>
        <w:spacing w:line="240" w:lineRule="auto"/>
        <w:ind w:firstLine="851"/>
        <w:rPr>
          <w:i w:val="0"/>
          <w:sz w:val="20"/>
          <w:szCs w:val="20"/>
        </w:rPr>
      </w:pPr>
      <w:r w:rsidRPr="00CE44D1">
        <w:rPr>
          <w:rStyle w:val="2"/>
          <w:i w:val="0"/>
          <w:color w:val="000000"/>
          <w:sz w:val="20"/>
          <w:szCs w:val="20"/>
        </w:rPr>
        <w:t xml:space="preserve">При предоставлении </w:t>
      </w:r>
      <w:r w:rsidR="002B1E69" w:rsidRPr="00CE44D1">
        <w:rPr>
          <w:rStyle w:val="2"/>
          <w:i w:val="0"/>
          <w:color w:val="000000"/>
          <w:sz w:val="20"/>
          <w:szCs w:val="20"/>
        </w:rPr>
        <w:t>муниципальной</w:t>
      </w:r>
      <w:r w:rsidRPr="00CE44D1">
        <w:rPr>
          <w:rStyle w:val="2"/>
          <w:i w:val="0"/>
          <w:color w:val="000000"/>
          <w:sz w:val="20"/>
          <w:szCs w:val="20"/>
        </w:rPr>
        <w:t xml:space="preserve"> услуги Уполномоченный орган использует виды сведений владельцев (поставщиков) видов сведений, посредством Федеральной государственной информационной системы «Единая система межведомственного электронного взаимодействия» (далее - СМЭВ):</w:t>
      </w:r>
    </w:p>
    <w:p w:rsidR="00F21710" w:rsidRPr="00CE44D1" w:rsidRDefault="00F21710" w:rsidP="00CE44D1">
      <w:pPr>
        <w:pStyle w:val="2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Сведения о регистрационном учете по месту жительства или месту пребывания - МВД России;</w:t>
      </w:r>
    </w:p>
    <w:p w:rsidR="00F21710" w:rsidRPr="00CE44D1" w:rsidRDefault="00F21710" w:rsidP="00CE44D1">
      <w:pPr>
        <w:pStyle w:val="21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lastRenderedPageBreak/>
        <w:t>Сведения о лицах, зарегистрированных по месту пребывания или по месту жительства, а также состоящих на миграционном учёте, совместно по одному адресу - МВД России;</w:t>
      </w:r>
    </w:p>
    <w:p w:rsidR="00F21710" w:rsidRPr="00CE44D1" w:rsidRDefault="00F21710" w:rsidP="00CE44D1">
      <w:pPr>
        <w:pStyle w:val="21"/>
        <w:numPr>
          <w:ilvl w:val="0"/>
          <w:numId w:val="5"/>
        </w:numPr>
        <w:shd w:val="clear" w:color="auto" w:fill="auto"/>
        <w:tabs>
          <w:tab w:val="left" w:pos="109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Предоставление из ЕГР ЗАГС по запросу сведений о рождении - ФНС;</w:t>
      </w:r>
    </w:p>
    <w:p w:rsidR="00F21710" w:rsidRPr="00CE44D1" w:rsidRDefault="00F21710" w:rsidP="00CE44D1">
      <w:pPr>
        <w:pStyle w:val="21"/>
        <w:numPr>
          <w:ilvl w:val="0"/>
          <w:numId w:val="5"/>
        </w:numPr>
        <w:shd w:val="clear" w:color="auto" w:fill="auto"/>
        <w:tabs>
          <w:tab w:val="left" w:pos="109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Сведения о действительности Паспорта Гражданина РФ - МВД РФ;</w:t>
      </w:r>
    </w:p>
    <w:p w:rsidR="00F21710" w:rsidRPr="00CE44D1" w:rsidRDefault="00F21710" w:rsidP="00CE44D1">
      <w:pPr>
        <w:pStyle w:val="21"/>
        <w:numPr>
          <w:ilvl w:val="0"/>
          <w:numId w:val="5"/>
        </w:numPr>
        <w:shd w:val="clear" w:color="auto" w:fill="auto"/>
        <w:tabs>
          <w:tab w:val="left" w:pos="105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О соответствии фамильно-именной группы, даты рождения, пола и СНИЛС - ПФР;</w:t>
      </w:r>
    </w:p>
    <w:p w:rsidR="00F21710" w:rsidRPr="00CE44D1" w:rsidRDefault="00F21710" w:rsidP="00CE44D1">
      <w:pPr>
        <w:pStyle w:val="21"/>
        <w:numPr>
          <w:ilvl w:val="0"/>
          <w:numId w:val="5"/>
        </w:numPr>
        <w:shd w:val="clear" w:color="auto" w:fill="auto"/>
        <w:tabs>
          <w:tab w:val="left" w:pos="109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Сведения из ЕГР ЗАГС о перемене фамилии, имени, отчестве - ФНС;</w:t>
      </w:r>
    </w:p>
    <w:p w:rsidR="00F21710" w:rsidRPr="00CE44D1" w:rsidRDefault="00F21710" w:rsidP="00CE44D1">
      <w:pPr>
        <w:pStyle w:val="21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Сведения о наличии приватизируемого жилого помещения в реестре муниципальной собственности - орган </w:t>
      </w:r>
      <w:r w:rsidR="00F34A72" w:rsidRPr="00CE44D1">
        <w:rPr>
          <w:rStyle w:val="2"/>
          <w:color w:val="000000"/>
          <w:sz w:val="20"/>
          <w:szCs w:val="20"/>
        </w:rPr>
        <w:t>местного самоуправления</w:t>
      </w:r>
      <w:r w:rsidRPr="00CE44D1">
        <w:rPr>
          <w:rStyle w:val="2"/>
          <w:color w:val="000000"/>
          <w:sz w:val="20"/>
          <w:szCs w:val="20"/>
        </w:rPr>
        <w:t>, ответственный за ведение реестра муниципальной собственности;</w:t>
      </w:r>
    </w:p>
    <w:p w:rsidR="00F21710" w:rsidRPr="00CE44D1" w:rsidRDefault="00F21710" w:rsidP="00CE44D1">
      <w:pPr>
        <w:pStyle w:val="21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Сведения, подтверждающие, что ранее право заявителя на приватизацию не было использовано - орган </w:t>
      </w:r>
      <w:r w:rsidR="00F34A72" w:rsidRPr="00CE44D1">
        <w:rPr>
          <w:rStyle w:val="2"/>
          <w:color w:val="000000"/>
          <w:sz w:val="20"/>
          <w:szCs w:val="20"/>
        </w:rPr>
        <w:t>местного самоуправления</w:t>
      </w:r>
      <w:r w:rsidRPr="00CE44D1">
        <w:rPr>
          <w:rStyle w:val="2"/>
          <w:color w:val="000000"/>
          <w:sz w:val="20"/>
          <w:szCs w:val="20"/>
        </w:rPr>
        <w:t>, осуществляющий заключение договора на приватизацию</w:t>
      </w:r>
      <w:r w:rsidR="005E2D71" w:rsidRPr="00CE44D1">
        <w:rPr>
          <w:rStyle w:val="2"/>
          <w:color w:val="000000"/>
          <w:sz w:val="20"/>
          <w:szCs w:val="20"/>
        </w:rPr>
        <w:t>;</w:t>
      </w:r>
    </w:p>
    <w:p w:rsidR="00F21710" w:rsidRPr="00CE44D1" w:rsidRDefault="00F21710" w:rsidP="00CE44D1">
      <w:pPr>
        <w:pStyle w:val="21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Документы, подтверждающие право заявителя на пользование жилым помещением - орган </w:t>
      </w:r>
      <w:r w:rsidR="00F34A72" w:rsidRPr="00CE44D1">
        <w:rPr>
          <w:rStyle w:val="2"/>
          <w:color w:val="000000"/>
          <w:sz w:val="20"/>
          <w:szCs w:val="20"/>
        </w:rPr>
        <w:t>местного самоуправления</w:t>
      </w:r>
      <w:r w:rsidRPr="00CE44D1">
        <w:rPr>
          <w:rStyle w:val="2"/>
          <w:color w:val="000000"/>
          <w:sz w:val="20"/>
          <w:szCs w:val="20"/>
        </w:rPr>
        <w:t>, ответственный за предоставление жилых помещений на условиях найма из муниципальной собственности;</w:t>
      </w:r>
    </w:p>
    <w:p w:rsidR="00F21710" w:rsidRPr="00CE44D1" w:rsidRDefault="00F21710" w:rsidP="00CE44D1">
      <w:pPr>
        <w:pStyle w:val="21"/>
        <w:numPr>
          <w:ilvl w:val="0"/>
          <w:numId w:val="5"/>
        </w:numPr>
        <w:shd w:val="clear" w:color="auto" w:fill="auto"/>
        <w:tabs>
          <w:tab w:val="left" w:pos="117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Соглашение о расторжении договора передачи жилого помещения в собственность граждан - орган </w:t>
      </w:r>
      <w:r w:rsidR="00A52F96" w:rsidRPr="00CE44D1">
        <w:rPr>
          <w:rStyle w:val="2"/>
          <w:color w:val="000000"/>
          <w:sz w:val="20"/>
          <w:szCs w:val="20"/>
        </w:rPr>
        <w:t>местного самоуправления</w:t>
      </w:r>
      <w:r w:rsidRPr="00CE44D1">
        <w:rPr>
          <w:rStyle w:val="2"/>
          <w:color w:val="000000"/>
          <w:sz w:val="20"/>
          <w:szCs w:val="20"/>
        </w:rPr>
        <w:t>, осуществляющий заключение договора на приватизацию.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421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При предоставлении </w:t>
      </w:r>
      <w:r w:rsidR="00A52F96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A52F96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52F96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Описание результата предоставления муниципальной</w:t>
      </w:r>
      <w:r w:rsidR="00D75998" w:rsidRPr="00CE44D1">
        <w:rPr>
          <w:b/>
          <w:sz w:val="20"/>
          <w:szCs w:val="20"/>
        </w:rPr>
        <w:t xml:space="preserve"> </w:t>
      </w:r>
      <w:r w:rsidRPr="00CE44D1">
        <w:rPr>
          <w:rStyle w:val="2"/>
          <w:b/>
          <w:color w:val="000000"/>
          <w:sz w:val="20"/>
          <w:szCs w:val="20"/>
        </w:rPr>
        <w:t>услуги</w:t>
      </w:r>
    </w:p>
    <w:p w:rsidR="00F21710" w:rsidRPr="00CE44D1" w:rsidRDefault="008D2DBE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081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Результатом предоставления 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 является один из следующих документов:</w:t>
      </w:r>
    </w:p>
    <w:p w:rsidR="00F21710" w:rsidRPr="00CE44D1" w:rsidRDefault="00126F41" w:rsidP="00CE44D1">
      <w:pPr>
        <w:pStyle w:val="21"/>
        <w:shd w:val="clear" w:color="auto" w:fill="auto"/>
        <w:tabs>
          <w:tab w:val="left" w:pos="1421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2.6</w:t>
      </w:r>
      <w:r w:rsidR="001579C1" w:rsidRPr="00CE44D1">
        <w:rPr>
          <w:rStyle w:val="2"/>
          <w:color w:val="000000"/>
          <w:sz w:val="20"/>
          <w:szCs w:val="20"/>
        </w:rPr>
        <w:t xml:space="preserve">.1. </w:t>
      </w:r>
      <w:r w:rsidR="00F21710" w:rsidRPr="00CE44D1">
        <w:rPr>
          <w:rStyle w:val="2"/>
          <w:color w:val="000000"/>
          <w:sz w:val="20"/>
          <w:szCs w:val="20"/>
        </w:rPr>
        <w:t xml:space="preserve">Решение </w:t>
      </w:r>
      <w:proofErr w:type="gramStart"/>
      <w:r w:rsidR="00F21710" w:rsidRPr="00CE44D1">
        <w:rPr>
          <w:rStyle w:val="2"/>
          <w:color w:val="000000"/>
          <w:sz w:val="20"/>
          <w:szCs w:val="20"/>
        </w:rPr>
        <w:t>о заключении договора о передаче жилого помещения в собственность граждан с приложением проекта договора о передаче</w:t>
      </w:r>
      <w:proofErr w:type="gramEnd"/>
      <w:r w:rsidR="00F21710" w:rsidRPr="00CE44D1">
        <w:rPr>
          <w:rStyle w:val="2"/>
          <w:color w:val="000000"/>
          <w:sz w:val="20"/>
          <w:szCs w:val="20"/>
        </w:rPr>
        <w:t xml:space="preserve"> жилого помещения в собственность граждан в форме электронного документа, подписанного усиленной электронной подписью.</w:t>
      </w:r>
    </w:p>
    <w:p w:rsidR="00F21710" w:rsidRPr="00CE44D1" w:rsidRDefault="00126F41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2.6</w:t>
      </w:r>
      <w:r w:rsidR="00F21710" w:rsidRPr="00CE44D1">
        <w:rPr>
          <w:rStyle w:val="2"/>
          <w:color w:val="000000"/>
          <w:sz w:val="20"/>
          <w:szCs w:val="20"/>
        </w:rPr>
        <w:t>.2</w:t>
      </w:r>
      <w:r w:rsidR="007A31CC" w:rsidRPr="00CE44D1">
        <w:rPr>
          <w:rStyle w:val="2"/>
          <w:color w:val="000000"/>
          <w:sz w:val="20"/>
          <w:szCs w:val="20"/>
        </w:rPr>
        <w:t>.</w:t>
      </w:r>
      <w:r w:rsidR="00F21710" w:rsidRPr="00CE44D1">
        <w:rPr>
          <w:rStyle w:val="2"/>
          <w:color w:val="000000"/>
          <w:sz w:val="20"/>
          <w:szCs w:val="20"/>
        </w:rPr>
        <w:t xml:space="preserve"> Решение об отказе в предоставлении </w:t>
      </w:r>
      <w:r w:rsidR="008D2DBE" w:rsidRPr="00CE44D1">
        <w:rPr>
          <w:rStyle w:val="2"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67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Срок предоставления </w:t>
      </w:r>
      <w:r w:rsidR="008D2DBE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услуги, в том числе с учетом необходимости обращения в организации, участвующие в предоставлении </w:t>
      </w:r>
      <w:r w:rsidR="00C24936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услуги, срок приостановления предоставления </w:t>
      </w:r>
      <w:r w:rsidR="00C24936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услуги, срок выдачи (направления) документов, являющихся результатом предоставления </w:t>
      </w:r>
      <w:r w:rsidR="008E34A1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</w:t>
      </w:r>
      <w:r w:rsidR="007A31CC" w:rsidRPr="00CE44D1">
        <w:rPr>
          <w:rStyle w:val="2"/>
          <w:color w:val="000000"/>
          <w:sz w:val="20"/>
          <w:szCs w:val="20"/>
        </w:rPr>
        <w:t>.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249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Уполномоченный орган в течение 35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2.5</w:t>
      </w:r>
      <w:r w:rsidR="00B239DB" w:rsidRPr="00CE44D1">
        <w:rPr>
          <w:rStyle w:val="2"/>
          <w:color w:val="000000"/>
          <w:sz w:val="20"/>
          <w:szCs w:val="20"/>
        </w:rPr>
        <w:t>.</w:t>
      </w:r>
      <w:r w:rsidRPr="00CE44D1">
        <w:rPr>
          <w:rStyle w:val="2"/>
          <w:color w:val="000000"/>
          <w:sz w:val="20"/>
          <w:szCs w:val="20"/>
        </w:rPr>
        <w:t xml:space="preserve"> Административного регламента.</w:t>
      </w:r>
    </w:p>
    <w:p w:rsidR="008E34A1" w:rsidRPr="00CE44D1" w:rsidRDefault="00F21710" w:rsidP="00CE44D1">
      <w:pPr>
        <w:pStyle w:val="aa"/>
        <w:jc w:val="center"/>
        <w:rPr>
          <w:rStyle w:val="2"/>
          <w:b/>
          <w:color w:val="000000"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Нормативные правовые акты, регулирующие предоставление</w:t>
      </w:r>
    </w:p>
    <w:p w:rsidR="00F21710" w:rsidRPr="00CE44D1" w:rsidRDefault="008E34A1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b/>
          <w:color w:val="000000"/>
          <w:sz w:val="20"/>
          <w:szCs w:val="20"/>
        </w:rPr>
        <w:t xml:space="preserve"> услуги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19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Перечень нормативных правовых актов, регулирующих предоставление </w:t>
      </w:r>
      <w:r w:rsidR="008E34A1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980"/>
        <w:jc w:val="center"/>
        <w:rPr>
          <w:b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105514" w:rsidRPr="00CE44D1">
        <w:rPr>
          <w:rStyle w:val="2"/>
          <w:b/>
          <w:color w:val="000000"/>
          <w:sz w:val="20"/>
          <w:szCs w:val="20"/>
        </w:rPr>
        <w:t>муниципальной</w:t>
      </w:r>
      <w:r w:rsidRPr="00CE44D1">
        <w:rPr>
          <w:rStyle w:val="2"/>
          <w:b/>
          <w:color w:val="000000"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105514" w:rsidRPr="00CE44D1">
        <w:rPr>
          <w:rStyle w:val="2"/>
          <w:b/>
          <w:color w:val="000000"/>
          <w:sz w:val="20"/>
          <w:szCs w:val="20"/>
        </w:rPr>
        <w:t>муниципальной</w:t>
      </w:r>
      <w:r w:rsidRPr="00CE44D1">
        <w:rPr>
          <w:rStyle w:val="2"/>
          <w:b/>
          <w:color w:val="000000"/>
          <w:sz w:val="20"/>
          <w:szCs w:val="20"/>
        </w:rPr>
        <w:t xml:space="preserve"> услуги, подлежащих представлению заявителем, способы их получения заявителем, в том числе в электронной форме, порядок их</w:t>
      </w:r>
      <w:r w:rsidR="00105514" w:rsidRPr="00CE44D1">
        <w:rPr>
          <w:b/>
          <w:sz w:val="20"/>
          <w:szCs w:val="20"/>
        </w:rPr>
        <w:t xml:space="preserve"> </w:t>
      </w:r>
      <w:r w:rsidRPr="00CE44D1">
        <w:rPr>
          <w:rStyle w:val="2"/>
          <w:b/>
          <w:color w:val="000000"/>
          <w:sz w:val="20"/>
          <w:szCs w:val="20"/>
        </w:rPr>
        <w:t>представления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404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Для получения </w:t>
      </w:r>
      <w:r w:rsidR="00105514" w:rsidRPr="00CE44D1">
        <w:rPr>
          <w:rStyle w:val="2"/>
          <w:color w:val="000000"/>
          <w:sz w:val="20"/>
          <w:szCs w:val="20"/>
        </w:rPr>
        <w:t xml:space="preserve">муниципальной </w:t>
      </w:r>
      <w:r w:rsidRPr="00CE44D1">
        <w:rPr>
          <w:rStyle w:val="2"/>
          <w:color w:val="000000"/>
          <w:sz w:val="20"/>
          <w:szCs w:val="20"/>
        </w:rPr>
        <w:t>услуги заявитель представляет:</w:t>
      </w:r>
    </w:p>
    <w:p w:rsidR="00F21710" w:rsidRPr="00CE44D1" w:rsidRDefault="008776E7" w:rsidP="00CE44D1">
      <w:pPr>
        <w:pStyle w:val="21"/>
        <w:shd w:val="clear" w:color="auto" w:fill="auto"/>
        <w:tabs>
          <w:tab w:val="left" w:pos="1450"/>
          <w:tab w:val="left" w:pos="527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2.9</w:t>
      </w:r>
      <w:r w:rsidR="004E3262" w:rsidRPr="00CE44D1">
        <w:rPr>
          <w:rStyle w:val="2"/>
          <w:color w:val="000000"/>
          <w:sz w:val="20"/>
          <w:szCs w:val="20"/>
        </w:rPr>
        <w:t xml:space="preserve">.1. </w:t>
      </w:r>
      <w:r w:rsidR="00F21710" w:rsidRPr="00CE44D1">
        <w:rPr>
          <w:rStyle w:val="2"/>
          <w:color w:val="000000"/>
          <w:sz w:val="20"/>
          <w:szCs w:val="20"/>
        </w:rPr>
        <w:t xml:space="preserve">Заявление о предоставлении </w:t>
      </w:r>
      <w:r w:rsidR="00105514" w:rsidRPr="00CE44D1">
        <w:rPr>
          <w:rStyle w:val="2"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 по форме, согласно Приложению №</w:t>
      </w:r>
      <w:r w:rsidR="004068AF"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1 к настоящему Административному</w:t>
      </w:r>
      <w:r w:rsidR="004068AF"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регламенту.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0429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В заявлении также указывается один из следующих способов направления </w:t>
      </w:r>
      <w:r w:rsidR="004068AF" w:rsidRPr="00CE44D1">
        <w:rPr>
          <w:rStyle w:val="2"/>
          <w:color w:val="000000"/>
          <w:sz w:val="20"/>
          <w:szCs w:val="20"/>
        </w:rPr>
        <w:t xml:space="preserve"> р</w:t>
      </w:r>
      <w:r w:rsidRPr="00CE44D1">
        <w:rPr>
          <w:rStyle w:val="2"/>
          <w:color w:val="000000"/>
          <w:sz w:val="20"/>
          <w:szCs w:val="20"/>
        </w:rPr>
        <w:t xml:space="preserve">езультата предоставления </w:t>
      </w:r>
      <w:r w:rsidR="00D04290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услуги: 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форме электронного документа в личном кабинете на ЕПГУ;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F21710" w:rsidRPr="00CE44D1" w:rsidRDefault="008776E7" w:rsidP="00CE44D1">
      <w:pPr>
        <w:pStyle w:val="21"/>
        <w:shd w:val="clear" w:color="auto" w:fill="auto"/>
        <w:tabs>
          <w:tab w:val="left" w:pos="176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2.9</w:t>
      </w:r>
      <w:r w:rsidR="004E3262" w:rsidRPr="00CE44D1">
        <w:rPr>
          <w:rStyle w:val="2"/>
          <w:color w:val="000000"/>
          <w:sz w:val="20"/>
          <w:szCs w:val="20"/>
        </w:rPr>
        <w:t xml:space="preserve">.2. </w:t>
      </w:r>
      <w:r w:rsidR="00F21710" w:rsidRPr="00CE44D1">
        <w:rPr>
          <w:rStyle w:val="2"/>
          <w:color w:val="000000"/>
          <w:sz w:val="20"/>
          <w:szCs w:val="20"/>
        </w:rPr>
        <w:t>Основной документ, удостоверяющий личность заявителя, представителя (паспорт гражданина Российской Федерации) предоставляется в случаях обращения заявителя без использования ЕПГУ</w:t>
      </w:r>
      <w:r w:rsidR="004068AF" w:rsidRPr="00CE44D1">
        <w:rPr>
          <w:rStyle w:val="2"/>
          <w:color w:val="000000"/>
          <w:sz w:val="20"/>
          <w:szCs w:val="20"/>
        </w:rPr>
        <w:t>.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396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случае направления заявления посредством ЕПГУ сведения из доку</w:t>
      </w:r>
      <w:r w:rsidR="00184CF6" w:rsidRPr="00CE44D1">
        <w:rPr>
          <w:rStyle w:val="2"/>
          <w:color w:val="000000"/>
          <w:sz w:val="20"/>
          <w:szCs w:val="20"/>
        </w:rPr>
        <w:t xml:space="preserve">мента, удостоверяющего личность заявителя, представителя, </w:t>
      </w:r>
      <w:r w:rsidRPr="00CE44D1">
        <w:rPr>
          <w:rStyle w:val="2"/>
          <w:color w:val="000000"/>
          <w:sz w:val="20"/>
          <w:szCs w:val="20"/>
        </w:rPr>
        <w:t>проверяются при</w:t>
      </w:r>
      <w:r w:rsidR="004068AF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подтверждении учетной записи в Единой системе идентификац</w:t>
      </w:r>
      <w:proofErr w:type="gramStart"/>
      <w:r w:rsidRPr="00CE44D1">
        <w:rPr>
          <w:rStyle w:val="2"/>
          <w:color w:val="000000"/>
          <w:sz w:val="20"/>
          <w:szCs w:val="20"/>
        </w:rPr>
        <w:t>ии и ау</w:t>
      </w:r>
      <w:proofErr w:type="gramEnd"/>
      <w:r w:rsidRPr="00CE44D1">
        <w:rPr>
          <w:rStyle w:val="2"/>
          <w:color w:val="000000"/>
          <w:sz w:val="20"/>
          <w:szCs w:val="20"/>
        </w:rPr>
        <w:t>тентификации (далее - ЕСИА) и могут быть проверены путем направления запроса с использованием СМЭВ.</w:t>
      </w:r>
    </w:p>
    <w:p w:rsidR="00F21710" w:rsidRPr="00CE44D1" w:rsidRDefault="00184CF6" w:rsidP="00CE44D1">
      <w:pPr>
        <w:pStyle w:val="21"/>
        <w:shd w:val="clear" w:color="auto" w:fill="auto"/>
        <w:tabs>
          <w:tab w:val="left" w:pos="3962"/>
        </w:tabs>
        <w:spacing w:line="240" w:lineRule="auto"/>
        <w:ind w:firstLine="740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случае</w:t>
      </w:r>
      <w:proofErr w:type="gramStart"/>
      <w:r w:rsidRPr="00CE44D1">
        <w:rPr>
          <w:rStyle w:val="2"/>
          <w:color w:val="000000"/>
          <w:sz w:val="20"/>
          <w:szCs w:val="20"/>
        </w:rPr>
        <w:t>,</w:t>
      </w:r>
      <w:proofErr w:type="gramEnd"/>
      <w:r w:rsidR="00F21710" w:rsidRPr="00CE44D1">
        <w:rPr>
          <w:rStyle w:val="2"/>
          <w:color w:val="000000"/>
          <w:sz w:val="20"/>
          <w:szCs w:val="20"/>
        </w:rPr>
        <w:t xml:space="preserve"> если заявление подается представителем, дополнит</w:t>
      </w:r>
      <w:r w:rsidR="0079245A" w:rsidRPr="00CE44D1">
        <w:rPr>
          <w:rStyle w:val="2"/>
          <w:color w:val="000000"/>
          <w:sz w:val="20"/>
          <w:szCs w:val="20"/>
        </w:rPr>
        <w:t xml:space="preserve">ельно предоставляется документ, </w:t>
      </w:r>
      <w:r w:rsidR="00F21710" w:rsidRPr="00CE44D1">
        <w:rPr>
          <w:rStyle w:val="2"/>
          <w:color w:val="000000"/>
          <w:sz w:val="20"/>
          <w:szCs w:val="20"/>
        </w:rPr>
        <w:t>подтверждающий полномочия представителя</w:t>
      </w:r>
      <w:r w:rsidR="000B7916"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действовать от имени заявителя.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740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Документ, подтверждающий полномочия заявителя должен быть выдан нотариусом и подписан усиленной квалификационной электронной подписью нотариуса.</w:t>
      </w:r>
    </w:p>
    <w:p w:rsidR="00F21710" w:rsidRPr="00CE44D1" w:rsidRDefault="008776E7" w:rsidP="00CE44D1">
      <w:pPr>
        <w:pStyle w:val="21"/>
        <w:shd w:val="clear" w:color="auto" w:fill="auto"/>
        <w:tabs>
          <w:tab w:val="left" w:pos="1450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2.9</w:t>
      </w:r>
      <w:r w:rsidR="00E045AF" w:rsidRPr="00CE44D1">
        <w:rPr>
          <w:rStyle w:val="2"/>
          <w:color w:val="000000"/>
          <w:sz w:val="20"/>
          <w:szCs w:val="20"/>
        </w:rPr>
        <w:t xml:space="preserve">.3. </w:t>
      </w:r>
      <w:r w:rsidR="00F21710" w:rsidRPr="00CE44D1">
        <w:rPr>
          <w:rStyle w:val="2"/>
          <w:color w:val="000000"/>
          <w:sz w:val="20"/>
          <w:szCs w:val="20"/>
        </w:rPr>
        <w:t>Основной документ, удостоверяющий личность представителя заявителя (паспорт гражданина Российской Федерации) предоставляется в случаях обращения представителя заявителя без использования ЕПГУ.</w:t>
      </w:r>
    </w:p>
    <w:p w:rsidR="00F21710" w:rsidRPr="00CE44D1" w:rsidRDefault="008776E7" w:rsidP="00CE44D1">
      <w:pPr>
        <w:pStyle w:val="21"/>
        <w:shd w:val="clear" w:color="auto" w:fill="auto"/>
        <w:tabs>
          <w:tab w:val="left" w:pos="145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2.9.4. </w:t>
      </w:r>
      <w:proofErr w:type="gramStart"/>
      <w:r w:rsidR="00F21710" w:rsidRPr="00CE44D1">
        <w:rPr>
          <w:rStyle w:val="2"/>
          <w:color w:val="000000"/>
          <w:sz w:val="20"/>
          <w:szCs w:val="20"/>
        </w:rPr>
        <w:t xml:space="preserve">Документ, подтверждающий полномочие представителя заявителя, лица, уполномоченного в установленном порядке члена семьи заявителя, лица, зарегистрированного в приватизируемом жилом помещении </w:t>
      </w:r>
      <w:r w:rsidR="00F21710" w:rsidRPr="00CE44D1">
        <w:rPr>
          <w:rStyle w:val="2"/>
          <w:color w:val="000000"/>
          <w:sz w:val="20"/>
          <w:szCs w:val="20"/>
        </w:rPr>
        <w:lastRenderedPageBreak/>
        <w:t>(нотариально удостоверенная доверенность), законного представителя лица, имеющего право пользования данным помещением на условиях социального найма, достигшего 14-летнего возраста, или решение уполномоченного органа в сфере опеки, попечительства и патронажа (в отношении недееспособных/ограниченно дееспособных граждан, а также детей, оставшихся без попечения родителей</w:t>
      </w:r>
      <w:proofErr w:type="gramEnd"/>
      <w:r w:rsidR="00F21710" w:rsidRPr="00CE44D1">
        <w:rPr>
          <w:rStyle w:val="2"/>
          <w:color w:val="000000"/>
          <w:sz w:val="20"/>
          <w:szCs w:val="20"/>
        </w:rPr>
        <w:t>, детей, помещенных под надзор в организации для детей-сирот и детей, оставшихся без попечения родителей),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(далее - договор передачи), получению договора передачи.</w:t>
      </w:r>
    </w:p>
    <w:p w:rsidR="00F21710" w:rsidRPr="00CE44D1" w:rsidRDefault="008776E7" w:rsidP="00CE44D1">
      <w:pPr>
        <w:pStyle w:val="21"/>
        <w:shd w:val="clear" w:color="auto" w:fill="auto"/>
        <w:tabs>
          <w:tab w:val="left" w:pos="145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2.9.5. </w:t>
      </w:r>
      <w:r w:rsidR="00F21710" w:rsidRPr="00CE44D1">
        <w:rPr>
          <w:rStyle w:val="2"/>
          <w:color w:val="000000"/>
          <w:sz w:val="20"/>
          <w:szCs w:val="20"/>
        </w:rPr>
        <w:t>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найма.</w:t>
      </w:r>
    </w:p>
    <w:p w:rsidR="00F21710" w:rsidRPr="00CE44D1" w:rsidRDefault="008776E7" w:rsidP="00CE44D1">
      <w:pPr>
        <w:pStyle w:val="21"/>
        <w:shd w:val="clear" w:color="auto" w:fill="auto"/>
        <w:tabs>
          <w:tab w:val="left" w:pos="1450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2.9.6. </w:t>
      </w:r>
      <w:proofErr w:type="gramStart"/>
      <w:r w:rsidR="00F21710" w:rsidRPr="00CE44D1">
        <w:rPr>
          <w:rStyle w:val="2"/>
          <w:color w:val="000000"/>
          <w:sz w:val="20"/>
          <w:szCs w:val="20"/>
        </w:rPr>
        <w:t>Согласие органа, уполномоченного в сфере опеки и попечительства, на передачу в порядке приватизации жилого помещения в собственность недееспособного/ограниченно дееспособного гражданина, а также в собственность детей, оставшихся без попечения родителей, детей, помещенных под надзор в организации для детей-сирот и детей, оставшихся без попечения родителей, - представляется в отношении заявителя, членов семьи заявителя, лиц, зарегистрированных в приватизируемом жилом помещении, а также лиц</w:t>
      </w:r>
      <w:proofErr w:type="gramEnd"/>
      <w:r w:rsidR="00F21710" w:rsidRPr="00CE44D1">
        <w:rPr>
          <w:rStyle w:val="2"/>
          <w:color w:val="000000"/>
          <w:sz w:val="20"/>
          <w:szCs w:val="20"/>
        </w:rPr>
        <w:t xml:space="preserve">, </w:t>
      </w:r>
      <w:proofErr w:type="gramStart"/>
      <w:r w:rsidR="00F21710" w:rsidRPr="00CE44D1">
        <w:rPr>
          <w:rStyle w:val="2"/>
          <w:color w:val="000000"/>
          <w:sz w:val="20"/>
          <w:szCs w:val="20"/>
        </w:rPr>
        <w:t>имею</w:t>
      </w:r>
      <w:r w:rsidR="00F21710" w:rsidRPr="00CE44D1">
        <w:rPr>
          <w:rStyle w:val="220"/>
          <w:color w:val="000000"/>
          <w:sz w:val="20"/>
          <w:szCs w:val="20"/>
        </w:rPr>
        <w:t>щ</w:t>
      </w:r>
      <w:r w:rsidR="00F21710" w:rsidRPr="00CE44D1">
        <w:rPr>
          <w:rStyle w:val="2"/>
          <w:color w:val="000000"/>
          <w:sz w:val="20"/>
          <w:szCs w:val="20"/>
        </w:rPr>
        <w:t>их право пользования данным помещением на условиях социального найма.</w:t>
      </w:r>
      <w:proofErr w:type="gramEnd"/>
    </w:p>
    <w:p w:rsidR="00F21710" w:rsidRPr="00CE44D1" w:rsidRDefault="008776E7" w:rsidP="00CE44D1">
      <w:pPr>
        <w:pStyle w:val="21"/>
        <w:shd w:val="clear" w:color="auto" w:fill="auto"/>
        <w:tabs>
          <w:tab w:val="left" w:pos="153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2.9.7. </w:t>
      </w:r>
      <w:r w:rsidR="00F21710" w:rsidRPr="00CE44D1">
        <w:rPr>
          <w:rStyle w:val="2"/>
          <w:color w:val="000000"/>
          <w:sz w:val="20"/>
          <w:szCs w:val="20"/>
        </w:rPr>
        <w:t>Сведения о лицах, зарегистрированных по месту пребывания или по месту жительства, а также состоящих на миграционном учете совместно по одному адресу.</w:t>
      </w:r>
    </w:p>
    <w:p w:rsidR="00F21710" w:rsidRPr="00CE44D1" w:rsidRDefault="008776E7" w:rsidP="00CE44D1">
      <w:pPr>
        <w:pStyle w:val="21"/>
        <w:shd w:val="clear" w:color="auto" w:fill="auto"/>
        <w:tabs>
          <w:tab w:val="left" w:pos="153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2.9.8. </w:t>
      </w:r>
      <w:r w:rsidR="00F21710" w:rsidRPr="00CE44D1">
        <w:rPr>
          <w:rStyle w:val="2"/>
          <w:color w:val="000000"/>
          <w:sz w:val="20"/>
          <w:szCs w:val="20"/>
        </w:rPr>
        <w:t>Выписка из личного дела (справка) с указанием периода прохождения службы, состава семьи и отражения регистрации при воинской части по периодам службы (для офицеров, в том числе уволенных в запас, и членов их семей; граждан, проходящих (проходивших) военную службу по контракту, и членов их семей; граждан, которым предоставлено (было предоставлено) в пользование служебное жилое помещение при воинской части на период трудового договора (контракта), и членов их семей)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прохождения службы).</w:t>
      </w:r>
    </w:p>
    <w:p w:rsidR="00F21710" w:rsidRPr="00CE44D1" w:rsidRDefault="008776E7" w:rsidP="00CE44D1">
      <w:pPr>
        <w:pStyle w:val="21"/>
        <w:shd w:val="clear" w:color="auto" w:fill="auto"/>
        <w:tabs>
          <w:tab w:val="left" w:pos="1594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2.9.10. </w:t>
      </w:r>
      <w:r w:rsidR="00F21710" w:rsidRPr="00CE44D1">
        <w:rPr>
          <w:rStyle w:val="2"/>
          <w:color w:val="000000"/>
          <w:sz w:val="20"/>
          <w:szCs w:val="20"/>
        </w:rPr>
        <w:t>Справка об освобождении гражданина, участвующего в приватизации, и ее копия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(в случае отбывания наказания в местах лишения свободы).</w:t>
      </w:r>
    </w:p>
    <w:p w:rsidR="00F21710" w:rsidRPr="00CE44D1" w:rsidRDefault="008776E7" w:rsidP="00CE44D1">
      <w:pPr>
        <w:pStyle w:val="21"/>
        <w:shd w:val="clear" w:color="auto" w:fill="auto"/>
        <w:tabs>
          <w:tab w:val="left" w:pos="1599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2.9.11. </w:t>
      </w:r>
      <w:proofErr w:type="gramStart"/>
      <w:r w:rsidR="00F21710" w:rsidRPr="00CE44D1">
        <w:rPr>
          <w:rStyle w:val="2"/>
          <w:color w:val="000000"/>
          <w:sz w:val="20"/>
          <w:szCs w:val="20"/>
        </w:rPr>
        <w:t>Вступившее в законную силу решение суда (о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найма)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</w:t>
      </w:r>
      <w:proofErr w:type="gramEnd"/>
      <w:r w:rsidR="00F21710" w:rsidRPr="00CE44D1">
        <w:rPr>
          <w:rStyle w:val="2"/>
          <w:color w:val="000000"/>
          <w:sz w:val="20"/>
          <w:szCs w:val="20"/>
        </w:rPr>
        <w:t xml:space="preserve"> данным помещением на условиях социального найма (при наличии в отношении таких лиц вступившего в силу решения суда).</w:t>
      </w:r>
    </w:p>
    <w:p w:rsidR="00F21710" w:rsidRPr="00CE44D1" w:rsidRDefault="008776E7" w:rsidP="00CE44D1">
      <w:pPr>
        <w:pStyle w:val="21"/>
        <w:shd w:val="clear" w:color="auto" w:fill="auto"/>
        <w:tabs>
          <w:tab w:val="left" w:pos="1594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2.9.12. </w:t>
      </w:r>
      <w:proofErr w:type="gramStart"/>
      <w:r w:rsidR="00F21710" w:rsidRPr="00CE44D1">
        <w:rPr>
          <w:rStyle w:val="2"/>
          <w:color w:val="000000"/>
          <w:sz w:val="20"/>
          <w:szCs w:val="20"/>
        </w:rPr>
        <w:t>Вступивший в законную силу приговор суда (копия, заверенная судом, принявшим решение), а также 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 июня 1995 г.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</w:t>
      </w:r>
      <w:proofErr w:type="gramEnd"/>
      <w:r w:rsidR="00F21710" w:rsidRPr="00CE44D1">
        <w:rPr>
          <w:rStyle w:val="2"/>
          <w:color w:val="000000"/>
          <w:sz w:val="20"/>
          <w:szCs w:val="20"/>
        </w:rPr>
        <w:t xml:space="preserve"> </w:t>
      </w:r>
      <w:proofErr w:type="gramStart"/>
      <w:r w:rsidR="00F21710" w:rsidRPr="00CE44D1">
        <w:rPr>
          <w:rStyle w:val="2"/>
          <w:color w:val="000000"/>
          <w:sz w:val="20"/>
          <w:szCs w:val="20"/>
        </w:rPr>
        <w:t>условиях</w:t>
      </w:r>
      <w:proofErr w:type="gramEnd"/>
      <w:r w:rsidR="00F21710" w:rsidRPr="00CE44D1">
        <w:rPr>
          <w:rStyle w:val="2"/>
          <w:color w:val="000000"/>
          <w:sz w:val="20"/>
          <w:szCs w:val="20"/>
        </w:rPr>
        <w:t xml:space="preserve"> социального найма (при наличии в отношении таких лиц, вступившего в силу приговора суда).</w:t>
      </w:r>
    </w:p>
    <w:p w:rsidR="00F21710" w:rsidRPr="00CE44D1" w:rsidRDefault="008776E7" w:rsidP="00CE44D1">
      <w:pPr>
        <w:pStyle w:val="21"/>
        <w:shd w:val="clear" w:color="auto" w:fill="auto"/>
        <w:tabs>
          <w:tab w:val="left" w:pos="177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2.9.13. </w:t>
      </w:r>
      <w:proofErr w:type="gramStart"/>
      <w:r w:rsidR="00F21710" w:rsidRPr="00CE44D1">
        <w:rPr>
          <w:rStyle w:val="2"/>
          <w:color w:val="000000"/>
          <w:sz w:val="20"/>
          <w:szCs w:val="20"/>
        </w:rPr>
        <w:t>Письменное согласие на приватизацию занимаемого жилого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или письменный отказ от приватизации занимаемого жилого помещения члена семьи заявителя, иного лица, зарегистрированного в приватизируемом жилом помещении</w:t>
      </w:r>
      <w:proofErr w:type="gramEnd"/>
      <w:r w:rsidR="00F21710" w:rsidRPr="00CE44D1">
        <w:rPr>
          <w:rStyle w:val="2"/>
          <w:color w:val="000000"/>
          <w:sz w:val="20"/>
          <w:szCs w:val="20"/>
        </w:rPr>
        <w:t>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случае обращения посредством ЕПГУ и предоставления документа, подтверждающего полномочия действовать от имени заявителя необходимость предоставления письменного согласия, указанного в данном пункте Административного регламента отсутствует.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164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Заявления и прилагаемые документы, указанные в пункте 2.8</w:t>
      </w:r>
      <w:r w:rsidR="00C837F0" w:rsidRPr="00CE44D1">
        <w:rPr>
          <w:rStyle w:val="2"/>
          <w:color w:val="000000"/>
          <w:sz w:val="20"/>
          <w:szCs w:val="20"/>
        </w:rPr>
        <w:t>.</w:t>
      </w:r>
      <w:r w:rsidRPr="00CE44D1">
        <w:rPr>
          <w:rStyle w:val="2"/>
          <w:color w:val="000000"/>
          <w:sz w:val="20"/>
          <w:szCs w:val="20"/>
        </w:rPr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F21710" w:rsidRPr="00CE44D1" w:rsidRDefault="00E045AF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27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Письменный отказ от участия в приватизации.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61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 w:rsidR="001D0073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851"/>
          <w:tab w:val="left" w:pos="161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2.12.1. </w:t>
      </w:r>
      <w:r w:rsidR="00F21710" w:rsidRPr="00CE44D1">
        <w:rPr>
          <w:rStyle w:val="2"/>
          <w:color w:val="000000"/>
          <w:sz w:val="20"/>
          <w:szCs w:val="20"/>
        </w:rPr>
        <w:t>Ордер или выписка из распоряжения органа исполнительной власти о предоставлении жилого помещения по договору социального найма.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851"/>
          <w:tab w:val="left" w:pos="172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sz w:val="20"/>
          <w:szCs w:val="20"/>
        </w:rPr>
        <w:t xml:space="preserve">2.12.2. </w:t>
      </w:r>
      <w:r w:rsidR="00F21710" w:rsidRPr="00CE44D1">
        <w:rPr>
          <w:rStyle w:val="2"/>
          <w:sz w:val="20"/>
          <w:szCs w:val="20"/>
        </w:rPr>
        <w:t>Свидетельство о рождении для членов семьи заявителя, лиц, зарегистрированных в приватизируемом жилом помещении, не достигших 14-летнего возраста (за исключением свид</w:t>
      </w:r>
      <w:r w:rsidR="006373A2" w:rsidRPr="00CE44D1">
        <w:rPr>
          <w:rStyle w:val="2"/>
          <w:sz w:val="20"/>
          <w:szCs w:val="20"/>
        </w:rPr>
        <w:t>етельств о рождении детей-сирот</w:t>
      </w:r>
      <w:r w:rsidR="00F21710" w:rsidRPr="00CE44D1">
        <w:rPr>
          <w:rStyle w:val="2"/>
          <w:sz w:val="20"/>
          <w:szCs w:val="20"/>
        </w:rPr>
        <w:t>).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851"/>
          <w:tab w:val="left" w:pos="161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lastRenderedPageBreak/>
        <w:t xml:space="preserve">2.12.3. </w:t>
      </w:r>
      <w:r w:rsidR="00F21710" w:rsidRPr="00CE44D1">
        <w:rPr>
          <w:rStyle w:val="2"/>
          <w:color w:val="000000"/>
          <w:sz w:val="20"/>
          <w:szCs w:val="20"/>
        </w:rPr>
        <w:t>Документы, содержащие сведения о гражданстве лиц, не достигших 14-летнего возраста.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851"/>
          <w:tab w:val="left" w:pos="161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2.12.4. </w:t>
      </w:r>
      <w:r w:rsidR="00F21710" w:rsidRPr="00CE44D1">
        <w:rPr>
          <w:rStyle w:val="2"/>
          <w:color w:val="000000"/>
          <w:sz w:val="20"/>
          <w:szCs w:val="20"/>
        </w:rPr>
        <w:t>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851"/>
          <w:tab w:val="left" w:pos="172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2.12.5. </w:t>
      </w:r>
      <w:r w:rsidR="00F21710" w:rsidRPr="00CE44D1">
        <w:rPr>
          <w:rStyle w:val="2"/>
          <w:color w:val="000000"/>
          <w:sz w:val="20"/>
          <w:szCs w:val="20"/>
        </w:rPr>
        <w:t>Копия финансового лицевого счета при приватизации комнат в коммунальной квартире или отдельных квартир в случае утери ордера.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851"/>
          <w:tab w:val="left" w:pos="172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2.12.6. </w:t>
      </w:r>
      <w:r w:rsidR="00F21710" w:rsidRPr="00CE44D1">
        <w:rPr>
          <w:rStyle w:val="2"/>
          <w:color w:val="000000"/>
          <w:sz w:val="20"/>
          <w:szCs w:val="20"/>
        </w:rPr>
        <w:t>Документы, подтверждающие использованное (неиспользованное) право на приватизацию жилого помещения.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851"/>
          <w:tab w:val="left" w:pos="208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2.12.7. </w:t>
      </w:r>
      <w:r w:rsidR="00F21710" w:rsidRPr="00CE44D1">
        <w:rPr>
          <w:rStyle w:val="2"/>
          <w:color w:val="000000"/>
          <w:sz w:val="20"/>
          <w:szCs w:val="20"/>
        </w:rPr>
        <w:t>Документ уполномоченного органа, подтверждающий неиспользованное право на участие в приватизации по прежнему месту жительства, представляется в отношении заявителя, членов семьи заявителя, лиц, зарегистрированных в приватизируемом жилом помещении, лиц, имею</w:t>
      </w:r>
      <w:r w:rsidR="00F21710" w:rsidRPr="00CE44D1">
        <w:rPr>
          <w:rStyle w:val="220"/>
          <w:color w:val="000000"/>
          <w:sz w:val="20"/>
          <w:szCs w:val="20"/>
          <w:u w:val="none"/>
        </w:rPr>
        <w:t>щ</w:t>
      </w:r>
      <w:r w:rsidR="00F21710" w:rsidRPr="00CE44D1">
        <w:rPr>
          <w:rStyle w:val="2"/>
          <w:color w:val="000000"/>
          <w:sz w:val="20"/>
          <w:szCs w:val="20"/>
        </w:rPr>
        <w:t>их право пользования данным помещением на условиях социального найма.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851"/>
          <w:tab w:val="left" w:pos="160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2.12.8. </w:t>
      </w:r>
      <w:r w:rsidR="00F21710" w:rsidRPr="00CE44D1">
        <w:rPr>
          <w:rStyle w:val="2"/>
          <w:color w:val="000000"/>
          <w:sz w:val="20"/>
          <w:szCs w:val="20"/>
        </w:rPr>
        <w:t>Документ, подтверждающий полномочия органа, указанного в пункте 2.1</w:t>
      </w:r>
      <w:r w:rsidRPr="00CE44D1">
        <w:rPr>
          <w:rStyle w:val="2"/>
          <w:color w:val="000000"/>
          <w:sz w:val="20"/>
          <w:szCs w:val="20"/>
        </w:rPr>
        <w:t>2</w:t>
      </w:r>
      <w:r w:rsidR="00F21710" w:rsidRPr="00CE44D1">
        <w:rPr>
          <w:rStyle w:val="2"/>
          <w:color w:val="000000"/>
          <w:sz w:val="20"/>
          <w:szCs w:val="20"/>
        </w:rPr>
        <w:t>.7</w:t>
      </w:r>
      <w:r w:rsidR="00CA7775" w:rsidRPr="00CE44D1">
        <w:rPr>
          <w:rStyle w:val="2"/>
          <w:color w:val="000000"/>
          <w:sz w:val="20"/>
          <w:szCs w:val="20"/>
        </w:rPr>
        <w:t>.</w:t>
      </w:r>
      <w:r w:rsidR="00F21710" w:rsidRPr="00CE44D1">
        <w:rPr>
          <w:rStyle w:val="2"/>
          <w:color w:val="000000"/>
          <w:sz w:val="20"/>
          <w:szCs w:val="20"/>
        </w:rPr>
        <w:t xml:space="preserve"> настоящего Административного регламента, по выдаче документа, подтверждающего неиспользованное право на участие в приватизации по прежнему месту жительства (копия, заверенная органом, его выдавшим).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Исчерпывающий перечень оснований для отказа в приеме документов,</w:t>
      </w:r>
      <w:r w:rsidRPr="00CE44D1">
        <w:rPr>
          <w:rStyle w:val="2"/>
          <w:b/>
          <w:color w:val="000000"/>
          <w:sz w:val="20"/>
          <w:szCs w:val="20"/>
        </w:rPr>
        <w:br/>
        <w:t>необходимых для предоставления муниципальной услуги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574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F21710" w:rsidRPr="00CE44D1" w:rsidRDefault="00F21710" w:rsidP="00CE44D1">
      <w:pPr>
        <w:pStyle w:val="21"/>
        <w:numPr>
          <w:ilvl w:val="0"/>
          <w:numId w:val="10"/>
        </w:numPr>
        <w:shd w:val="clear" w:color="auto" w:fill="auto"/>
        <w:tabs>
          <w:tab w:val="left" w:pos="107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sz w:val="20"/>
          <w:szCs w:val="20"/>
        </w:rPr>
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F21710" w:rsidRPr="00CE44D1" w:rsidRDefault="00F21710" w:rsidP="00CE44D1">
      <w:pPr>
        <w:pStyle w:val="21"/>
        <w:numPr>
          <w:ilvl w:val="0"/>
          <w:numId w:val="10"/>
        </w:numPr>
        <w:shd w:val="clear" w:color="auto" w:fill="auto"/>
        <w:tabs>
          <w:tab w:val="left" w:pos="130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F21710" w:rsidRPr="00CE44D1" w:rsidRDefault="00027E12" w:rsidP="00CE44D1">
      <w:pPr>
        <w:pStyle w:val="21"/>
        <w:numPr>
          <w:ilvl w:val="0"/>
          <w:numId w:val="10"/>
        </w:numPr>
        <w:shd w:val="clear" w:color="auto" w:fill="auto"/>
        <w:tabs>
          <w:tab w:val="left" w:pos="1129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представление неполного комплекта документов;</w:t>
      </w:r>
    </w:p>
    <w:p w:rsidR="00F21710" w:rsidRPr="00CE44D1" w:rsidRDefault="00027E12" w:rsidP="00CE44D1">
      <w:pPr>
        <w:pStyle w:val="21"/>
        <w:numPr>
          <w:ilvl w:val="0"/>
          <w:numId w:val="10"/>
        </w:numPr>
        <w:shd w:val="clear" w:color="auto" w:fill="auto"/>
        <w:tabs>
          <w:tab w:val="left" w:pos="1089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представленные документы утратили силу на момент обращения за услугой (докумен</w:t>
      </w:r>
      <w:r w:rsidR="0058130A" w:rsidRPr="00CE44D1">
        <w:rPr>
          <w:rStyle w:val="2"/>
          <w:color w:val="000000"/>
          <w:sz w:val="20"/>
          <w:szCs w:val="20"/>
        </w:rPr>
        <w:t xml:space="preserve">т удостоверяющий личность, </w:t>
      </w:r>
      <w:proofErr w:type="gramStart"/>
      <w:r w:rsidR="0058130A" w:rsidRPr="00CE44D1">
        <w:rPr>
          <w:rStyle w:val="2"/>
          <w:color w:val="000000"/>
          <w:sz w:val="20"/>
          <w:szCs w:val="20"/>
        </w:rPr>
        <w:t>документ</w:t>
      </w:r>
      <w:proofErr w:type="gramEnd"/>
      <w:r w:rsidR="00F21710" w:rsidRPr="00CE44D1">
        <w:rPr>
          <w:rStyle w:val="2"/>
          <w:color w:val="000000"/>
          <w:sz w:val="20"/>
          <w:szCs w:val="20"/>
        </w:rPr>
        <w:t xml:space="preserve"> удостоверяющий полномочия представителя Заявителя, в случае обращения за предоставлением услуги указанным лицом);</w:t>
      </w:r>
    </w:p>
    <w:p w:rsidR="00F21710" w:rsidRPr="00CE44D1" w:rsidRDefault="00027E12" w:rsidP="00CE44D1">
      <w:pPr>
        <w:pStyle w:val="21"/>
        <w:numPr>
          <w:ilvl w:val="0"/>
          <w:numId w:val="10"/>
        </w:numPr>
        <w:shd w:val="clear" w:color="auto" w:fill="auto"/>
        <w:tabs>
          <w:tab w:val="left" w:pos="108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21710" w:rsidRPr="00CE44D1" w:rsidRDefault="00027E12" w:rsidP="00CE44D1">
      <w:pPr>
        <w:pStyle w:val="21"/>
        <w:numPr>
          <w:ilvl w:val="0"/>
          <w:numId w:val="10"/>
        </w:numPr>
        <w:shd w:val="clear" w:color="auto" w:fill="auto"/>
        <w:tabs>
          <w:tab w:val="left" w:pos="108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21710" w:rsidRPr="00CE44D1" w:rsidRDefault="00F21710" w:rsidP="00CE44D1">
      <w:pPr>
        <w:pStyle w:val="21"/>
        <w:numPr>
          <w:ilvl w:val="0"/>
          <w:numId w:val="10"/>
        </w:numPr>
        <w:shd w:val="clear" w:color="auto" w:fill="auto"/>
        <w:tabs>
          <w:tab w:val="left" w:pos="1080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21710" w:rsidRPr="00CE44D1" w:rsidRDefault="00027E12" w:rsidP="00CE44D1">
      <w:pPr>
        <w:pStyle w:val="21"/>
        <w:numPr>
          <w:ilvl w:val="0"/>
          <w:numId w:val="10"/>
        </w:numPr>
        <w:shd w:val="clear" w:color="auto" w:fill="auto"/>
        <w:tabs>
          <w:tab w:val="left" w:pos="108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заявление подано лицом, не имеющим полномочий представлять интересы заявителя.</w:t>
      </w:r>
    </w:p>
    <w:p w:rsidR="00F21710" w:rsidRPr="00CE44D1" w:rsidRDefault="008461D1" w:rsidP="00CE44D1">
      <w:pPr>
        <w:pStyle w:val="21"/>
        <w:shd w:val="clear" w:color="auto" w:fill="auto"/>
        <w:tabs>
          <w:tab w:val="left" w:pos="160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2.13</w:t>
      </w:r>
      <w:r w:rsidR="00FE0902" w:rsidRPr="00CE44D1">
        <w:rPr>
          <w:rStyle w:val="2"/>
          <w:color w:val="000000"/>
          <w:sz w:val="20"/>
          <w:szCs w:val="20"/>
        </w:rPr>
        <w:t xml:space="preserve">.1. </w:t>
      </w:r>
      <w:r w:rsidR="00F21710" w:rsidRPr="00CE44D1">
        <w:rPr>
          <w:rStyle w:val="2"/>
          <w:color w:val="000000"/>
          <w:sz w:val="20"/>
          <w:szCs w:val="20"/>
        </w:rPr>
        <w:t>Решение об отказе в приеме документов направляется не позднее первого рабочего дня, следующего за днем подачи заявления.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 xml:space="preserve">Исчерпывающий перечень оснований для приостановления или отказа в предоставлении </w:t>
      </w:r>
      <w:r w:rsidR="00190BF0" w:rsidRPr="00CE44D1">
        <w:rPr>
          <w:rStyle w:val="2"/>
          <w:b/>
          <w:color w:val="000000"/>
          <w:sz w:val="20"/>
          <w:szCs w:val="20"/>
        </w:rPr>
        <w:t>муниципальной</w:t>
      </w:r>
      <w:r w:rsidRPr="00CE44D1">
        <w:rPr>
          <w:rStyle w:val="2"/>
          <w:b/>
          <w:color w:val="000000"/>
          <w:sz w:val="20"/>
          <w:szCs w:val="20"/>
        </w:rPr>
        <w:t xml:space="preserve"> услуги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30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Основаниями для отказа в предоставлении </w:t>
      </w:r>
      <w:r w:rsidR="00190BF0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</w:t>
      </w:r>
      <w:r w:rsidR="00190BF0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являются:</w:t>
      </w:r>
    </w:p>
    <w:p w:rsidR="00F21710" w:rsidRPr="00CE44D1" w:rsidRDefault="003E785A" w:rsidP="00CE44D1">
      <w:pPr>
        <w:pStyle w:val="21"/>
        <w:shd w:val="clear" w:color="auto" w:fill="auto"/>
        <w:tabs>
          <w:tab w:val="left" w:pos="150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</w:t>
      </w:r>
      <w:r w:rsidR="00696C82" w:rsidRPr="00CE44D1">
        <w:rPr>
          <w:rStyle w:val="2"/>
          <w:color w:val="000000"/>
          <w:sz w:val="20"/>
          <w:szCs w:val="20"/>
        </w:rPr>
        <w:t>4</w:t>
      </w:r>
      <w:r w:rsidRPr="00CE44D1">
        <w:rPr>
          <w:rStyle w:val="2"/>
          <w:color w:val="000000"/>
          <w:sz w:val="20"/>
          <w:szCs w:val="20"/>
        </w:rPr>
        <w:t xml:space="preserve">.1. </w:t>
      </w:r>
      <w:r w:rsidR="00F21710" w:rsidRPr="00CE44D1">
        <w:rPr>
          <w:rStyle w:val="2"/>
          <w:color w:val="000000"/>
          <w:sz w:val="20"/>
          <w:szCs w:val="20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документам или сведениям.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150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3E785A" w:rsidRPr="00CE44D1">
        <w:rPr>
          <w:rStyle w:val="2"/>
          <w:color w:val="000000"/>
          <w:sz w:val="20"/>
          <w:szCs w:val="20"/>
        </w:rPr>
        <w:t xml:space="preserve">.2. </w:t>
      </w:r>
      <w:r w:rsidR="00F21710" w:rsidRPr="00CE44D1">
        <w:rPr>
          <w:rStyle w:val="2"/>
          <w:color w:val="000000"/>
          <w:sz w:val="20"/>
          <w:szCs w:val="20"/>
        </w:rPr>
        <w:t xml:space="preserve">Обращение за предоставлением </w:t>
      </w:r>
      <w:r w:rsidR="00240BC9" w:rsidRPr="00CE44D1">
        <w:rPr>
          <w:rStyle w:val="2"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 лица, не являющегося заявителем на предоставление </w:t>
      </w:r>
      <w:r w:rsidR="00190BF0" w:rsidRPr="00CE44D1">
        <w:rPr>
          <w:rStyle w:val="2"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 в соответствии с настоящим Административным регламентом (в случае, если указанное основание было выявлено при процедуре принятия решения о предоставлении </w:t>
      </w:r>
      <w:r w:rsidR="00AD60FC" w:rsidRPr="00CE44D1">
        <w:rPr>
          <w:rStyle w:val="2"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услуги).</w:t>
      </w:r>
    </w:p>
    <w:p w:rsidR="00F21710" w:rsidRPr="00CE44D1" w:rsidRDefault="00696C82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F21710" w:rsidRPr="00CE44D1">
        <w:rPr>
          <w:rStyle w:val="2"/>
          <w:color w:val="000000"/>
          <w:sz w:val="20"/>
          <w:szCs w:val="20"/>
        </w:rPr>
        <w:t>.3</w:t>
      </w:r>
      <w:r w:rsidR="009C121E" w:rsidRPr="00CE44D1">
        <w:rPr>
          <w:rStyle w:val="2"/>
          <w:color w:val="000000"/>
          <w:sz w:val="20"/>
          <w:szCs w:val="20"/>
        </w:rPr>
        <w:t>.</w:t>
      </w:r>
      <w:r w:rsidR="00F21710" w:rsidRPr="00CE44D1">
        <w:rPr>
          <w:rStyle w:val="2"/>
          <w:color w:val="000000"/>
          <w:sz w:val="20"/>
          <w:szCs w:val="20"/>
        </w:rPr>
        <w:t xml:space="preserve"> Отсутствие согласия с приватизацией жилого помещения одного из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и не использовавших право на приватизацию.</w:t>
      </w:r>
    </w:p>
    <w:p w:rsidR="00F21710" w:rsidRPr="00CE44D1" w:rsidRDefault="00696C82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F21710" w:rsidRPr="00CE44D1">
        <w:rPr>
          <w:rStyle w:val="2"/>
          <w:color w:val="000000"/>
          <w:sz w:val="20"/>
          <w:szCs w:val="20"/>
        </w:rPr>
        <w:t>.4. Обращение заявителя, одного из членов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найма, достигшего 14-летнего возраста, и/или его законного представителя или лица, уполномоченного в установленном порядке, об отсутствии намерений оформлять приватизацию.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150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9C121E" w:rsidRPr="00CE44D1">
        <w:rPr>
          <w:rStyle w:val="2"/>
          <w:color w:val="000000"/>
          <w:sz w:val="20"/>
          <w:szCs w:val="20"/>
        </w:rPr>
        <w:t xml:space="preserve">.5. </w:t>
      </w:r>
      <w:r w:rsidR="00F21710" w:rsidRPr="00CE44D1">
        <w:rPr>
          <w:rStyle w:val="2"/>
          <w:color w:val="000000"/>
          <w:sz w:val="20"/>
          <w:szCs w:val="20"/>
        </w:rPr>
        <w:t>Отказ в приватизации жилого помещения одного или нескольких лиц, зарегистрированных по месту жительства с заявителем.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1503"/>
        </w:tabs>
        <w:spacing w:line="240" w:lineRule="auto"/>
        <w:ind w:firstLine="0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306B05" w:rsidRPr="00CE44D1">
        <w:rPr>
          <w:rStyle w:val="2"/>
          <w:color w:val="000000"/>
          <w:sz w:val="20"/>
          <w:szCs w:val="20"/>
        </w:rPr>
        <w:t xml:space="preserve">.6. </w:t>
      </w:r>
      <w:r w:rsidR="00F21710" w:rsidRPr="00CE44D1">
        <w:rPr>
          <w:rStyle w:val="2"/>
          <w:color w:val="000000"/>
          <w:sz w:val="20"/>
          <w:szCs w:val="20"/>
        </w:rPr>
        <w:t>Использованное ранее право на приватизацию.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163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306B05" w:rsidRPr="00CE44D1">
        <w:rPr>
          <w:rStyle w:val="2"/>
          <w:color w:val="000000"/>
          <w:sz w:val="20"/>
          <w:szCs w:val="20"/>
        </w:rPr>
        <w:t xml:space="preserve">.7. </w:t>
      </w:r>
      <w:r w:rsidR="00F21710" w:rsidRPr="00CE44D1">
        <w:rPr>
          <w:rStyle w:val="2"/>
          <w:color w:val="000000"/>
          <w:sz w:val="20"/>
          <w:szCs w:val="20"/>
        </w:rPr>
        <w:t>Обращение с запросом о приватизации жилого помещения, находящегося в аварийном состоянии, в общежитии, служебного жилого помещения.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163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306B05" w:rsidRPr="00CE44D1">
        <w:rPr>
          <w:rStyle w:val="2"/>
          <w:color w:val="000000"/>
          <w:sz w:val="20"/>
          <w:szCs w:val="20"/>
        </w:rPr>
        <w:t xml:space="preserve">.8. </w:t>
      </w:r>
      <w:r w:rsidR="00F21710" w:rsidRPr="00CE44D1">
        <w:rPr>
          <w:rStyle w:val="2"/>
          <w:color w:val="000000"/>
          <w:sz w:val="20"/>
          <w:szCs w:val="20"/>
        </w:rPr>
        <w:t>Отсутствие/непредставление сведений, подтверждающих участие (неучастие) в приватизации, из других субъектов Российской Федерации.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156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sz w:val="20"/>
          <w:szCs w:val="20"/>
        </w:rPr>
        <w:t>2.14</w:t>
      </w:r>
      <w:r w:rsidR="00306B05" w:rsidRPr="00CE44D1">
        <w:rPr>
          <w:rStyle w:val="2"/>
          <w:sz w:val="20"/>
          <w:szCs w:val="20"/>
        </w:rPr>
        <w:t xml:space="preserve">.9. </w:t>
      </w:r>
      <w:r w:rsidR="00F21710" w:rsidRPr="00CE44D1">
        <w:rPr>
          <w:rStyle w:val="2"/>
          <w:sz w:val="20"/>
          <w:szCs w:val="20"/>
        </w:rPr>
        <w:t>Отсутствие права собственности на приватизируемое заявителем жилое помещение у</w:t>
      </w:r>
      <w:r w:rsidR="00356F9B" w:rsidRPr="00CE44D1">
        <w:rPr>
          <w:rStyle w:val="2"/>
          <w:sz w:val="20"/>
          <w:szCs w:val="20"/>
        </w:rPr>
        <w:t xml:space="preserve"> органа местного самоуправления</w:t>
      </w:r>
      <w:r w:rsidR="00F21710" w:rsidRPr="00CE44D1">
        <w:rPr>
          <w:rStyle w:val="2"/>
          <w:sz w:val="20"/>
          <w:szCs w:val="20"/>
        </w:rPr>
        <w:t>, предоставляющего муниципальную услугу.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163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306B05" w:rsidRPr="00CE44D1">
        <w:rPr>
          <w:rStyle w:val="2"/>
          <w:color w:val="000000"/>
          <w:sz w:val="20"/>
          <w:szCs w:val="20"/>
        </w:rPr>
        <w:t xml:space="preserve">.10. </w:t>
      </w:r>
      <w:r w:rsidR="00F21710" w:rsidRPr="00CE44D1">
        <w:rPr>
          <w:rStyle w:val="2"/>
          <w:color w:val="000000"/>
          <w:sz w:val="20"/>
          <w:szCs w:val="20"/>
        </w:rPr>
        <w:t xml:space="preserve">Изменение паспортных и/или иных персональных данных в период предоставления </w:t>
      </w:r>
      <w:r w:rsidR="00E87F7D" w:rsidRPr="00CE44D1">
        <w:rPr>
          <w:rStyle w:val="2"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160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306B05" w:rsidRPr="00CE44D1">
        <w:rPr>
          <w:rStyle w:val="2"/>
          <w:color w:val="000000"/>
          <w:sz w:val="20"/>
          <w:szCs w:val="20"/>
        </w:rPr>
        <w:t xml:space="preserve">.11. </w:t>
      </w:r>
      <w:r w:rsidR="00F21710" w:rsidRPr="00CE44D1">
        <w:rPr>
          <w:rStyle w:val="2"/>
          <w:color w:val="000000"/>
          <w:sz w:val="20"/>
          <w:szCs w:val="20"/>
        </w:rPr>
        <w:t>Арест жилого помещения.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156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306B05" w:rsidRPr="00CE44D1">
        <w:rPr>
          <w:rStyle w:val="2"/>
          <w:color w:val="000000"/>
          <w:sz w:val="20"/>
          <w:szCs w:val="20"/>
        </w:rPr>
        <w:t xml:space="preserve">.12. </w:t>
      </w:r>
      <w:r w:rsidR="00F21710" w:rsidRPr="00CE44D1">
        <w:rPr>
          <w:rStyle w:val="2"/>
          <w:color w:val="000000"/>
          <w:sz w:val="20"/>
          <w:szCs w:val="20"/>
        </w:rPr>
        <w:t xml:space="preserve">Изменение состава лиц, совместно проживающих в приватизируемом жилом помещении с заявителем, в период предоставления </w:t>
      </w:r>
      <w:r w:rsidR="00E87F7D" w:rsidRPr="00CE44D1">
        <w:rPr>
          <w:rStyle w:val="2"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163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306B05" w:rsidRPr="00CE44D1">
        <w:rPr>
          <w:rStyle w:val="2"/>
          <w:color w:val="000000"/>
          <w:sz w:val="20"/>
          <w:szCs w:val="20"/>
        </w:rPr>
        <w:t xml:space="preserve">.13. </w:t>
      </w:r>
      <w:r w:rsidR="00F21710" w:rsidRPr="00CE44D1">
        <w:rPr>
          <w:rStyle w:val="2"/>
          <w:color w:val="000000"/>
          <w:sz w:val="20"/>
          <w:szCs w:val="20"/>
        </w:rPr>
        <w:t xml:space="preserve">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 (в случае, если от </w:t>
      </w:r>
      <w:r w:rsidR="00F21710" w:rsidRPr="00CE44D1">
        <w:rPr>
          <w:rStyle w:val="2"/>
          <w:color w:val="000000"/>
          <w:sz w:val="20"/>
          <w:szCs w:val="20"/>
        </w:rPr>
        <w:lastRenderedPageBreak/>
        <w:t>соответствующих лиц не представлено согласие на приватизацию жилого помещения или не представлены сведения, подтверждающие отсутствие у соответствующих лиц права на приватизацию жилого помещения):</w:t>
      </w:r>
    </w:p>
    <w:p w:rsidR="00F21710" w:rsidRPr="00CE44D1" w:rsidRDefault="00F21710" w:rsidP="00CE44D1">
      <w:pPr>
        <w:pStyle w:val="21"/>
        <w:numPr>
          <w:ilvl w:val="0"/>
          <w:numId w:val="14"/>
        </w:numPr>
        <w:shd w:val="clear" w:color="auto" w:fill="auto"/>
        <w:tabs>
          <w:tab w:val="left" w:pos="79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граждан, выбывших в организации стационарного социального обслуживания;</w:t>
      </w:r>
    </w:p>
    <w:p w:rsidR="00F21710" w:rsidRPr="00CE44D1" w:rsidRDefault="00F21710" w:rsidP="00CE44D1">
      <w:pPr>
        <w:pStyle w:val="21"/>
        <w:numPr>
          <w:ilvl w:val="0"/>
          <w:numId w:val="14"/>
        </w:numPr>
        <w:shd w:val="clear" w:color="auto" w:fill="auto"/>
        <w:tabs>
          <w:tab w:val="left" w:pos="21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временно отсутствующих граждан (выбывших для прохождения службы в ряды Вооруженных сил, на период учебы/работы, в жилые помещения, предоставленные для временного проживания);</w:t>
      </w:r>
    </w:p>
    <w:p w:rsidR="00F21710" w:rsidRPr="00CE44D1" w:rsidRDefault="00F21710" w:rsidP="00CE44D1">
      <w:pPr>
        <w:pStyle w:val="21"/>
        <w:numPr>
          <w:ilvl w:val="0"/>
          <w:numId w:val="14"/>
        </w:numPr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граждан, выбывших в места лишения свободы или осужденных к принудительным работам (в соответствии с постановлением Конституционного Суда Российской Федерации от 23 июня 1995 г. № 8-П);</w:t>
      </w:r>
    </w:p>
    <w:p w:rsidR="00F21710" w:rsidRPr="00CE44D1" w:rsidRDefault="00F21710" w:rsidP="00CE44D1">
      <w:pPr>
        <w:pStyle w:val="21"/>
        <w:numPr>
          <w:ilvl w:val="0"/>
          <w:numId w:val="14"/>
        </w:numPr>
        <w:shd w:val="clear" w:color="auto" w:fill="auto"/>
        <w:tabs>
          <w:tab w:val="left" w:pos="770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граждан, снятых с регистрационного учета на основании судебных решений, но сохранивших право пользования жилым помещением;</w:t>
      </w:r>
    </w:p>
    <w:p w:rsidR="00F21710" w:rsidRPr="00CE44D1" w:rsidRDefault="00F21710" w:rsidP="00CE44D1">
      <w:pPr>
        <w:pStyle w:val="21"/>
        <w:numPr>
          <w:ilvl w:val="0"/>
          <w:numId w:val="14"/>
        </w:numPr>
        <w:shd w:val="clear" w:color="auto" w:fill="auto"/>
        <w:tabs>
          <w:tab w:val="left" w:pos="80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граждан, снятых с регистрационного учета без указания точного адреса.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случае непредставления документов, выражающих волю граждан вышеперечисленных категорий в отношении приватизации жилого помещения (согласие на отказ/доверенность), или документов, подтверждающих прекращение права на жилое помещение.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1620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3E785A" w:rsidRPr="00CE44D1">
        <w:rPr>
          <w:rStyle w:val="2"/>
          <w:color w:val="000000"/>
          <w:sz w:val="20"/>
          <w:szCs w:val="20"/>
        </w:rPr>
        <w:t xml:space="preserve">.14. </w:t>
      </w:r>
      <w:r w:rsidR="00F21710" w:rsidRPr="00CE44D1">
        <w:rPr>
          <w:rStyle w:val="2"/>
          <w:color w:val="000000"/>
          <w:sz w:val="20"/>
          <w:szCs w:val="20"/>
        </w:rPr>
        <w:t>Наличие в составе семьи заявителя лиц, зарегистрированных в приватизируемом жилом помещении, лиц, имеющих право пользования данным помещением на условиях социального найма, граждан, признанных на основании судебных решений безвестно отсутствующими.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1620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3E785A" w:rsidRPr="00CE44D1">
        <w:rPr>
          <w:rStyle w:val="2"/>
          <w:color w:val="000000"/>
          <w:sz w:val="20"/>
          <w:szCs w:val="20"/>
        </w:rPr>
        <w:t xml:space="preserve">.15. </w:t>
      </w:r>
      <w:r w:rsidR="00F21710" w:rsidRPr="00CE44D1">
        <w:rPr>
          <w:rStyle w:val="2"/>
          <w:color w:val="000000"/>
          <w:sz w:val="20"/>
          <w:szCs w:val="20"/>
        </w:rPr>
        <w:t>Решение органа, осуществляющего государственную регистрацию прав на недвижимое имущество и сделок с ним, государственный кадастровый учет недвижимого имущества, об отказе в государственной регистрации прав (перехода прав) на приватизируемое жилое помещение в случаях, когда причина отказа не может быть устранена самостоятельно Департаментом.</w:t>
      </w:r>
    </w:p>
    <w:p w:rsidR="00F21710" w:rsidRPr="00CE44D1" w:rsidRDefault="00696C82" w:rsidP="00CE44D1">
      <w:pPr>
        <w:pStyle w:val="21"/>
        <w:shd w:val="clear" w:color="auto" w:fill="auto"/>
        <w:tabs>
          <w:tab w:val="left" w:pos="1620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2.14</w:t>
      </w:r>
      <w:r w:rsidR="003E785A" w:rsidRPr="00CE44D1">
        <w:rPr>
          <w:rStyle w:val="2"/>
          <w:color w:val="000000"/>
          <w:sz w:val="20"/>
          <w:szCs w:val="20"/>
        </w:rPr>
        <w:t xml:space="preserve">.16. </w:t>
      </w:r>
      <w:r w:rsidR="00F21710" w:rsidRPr="00CE44D1">
        <w:rPr>
          <w:rStyle w:val="2"/>
          <w:color w:val="000000"/>
          <w:sz w:val="20"/>
          <w:szCs w:val="20"/>
        </w:rPr>
        <w:t>Оспаривание в судебном порядке права на жилое помещение, в отношении которого подан запрос.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 xml:space="preserve">Перечень услуг, которые являются необходимыми и обязательными для предоставления </w:t>
      </w:r>
      <w:r w:rsidR="00D0778F" w:rsidRPr="00CE44D1">
        <w:rPr>
          <w:rStyle w:val="2"/>
          <w:b/>
          <w:color w:val="000000"/>
          <w:sz w:val="20"/>
          <w:szCs w:val="20"/>
        </w:rPr>
        <w:t>муниципальной</w:t>
      </w:r>
      <w:r w:rsidRPr="00CE44D1">
        <w:rPr>
          <w:rStyle w:val="2"/>
          <w:b/>
          <w:color w:val="000000"/>
          <w:sz w:val="20"/>
          <w:szCs w:val="2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D0778F" w:rsidRPr="00CE44D1">
        <w:rPr>
          <w:rStyle w:val="2"/>
          <w:b/>
          <w:color w:val="000000"/>
          <w:sz w:val="20"/>
          <w:szCs w:val="20"/>
        </w:rPr>
        <w:t>муниципальной</w:t>
      </w:r>
      <w:r w:rsidRPr="00CE44D1">
        <w:rPr>
          <w:rStyle w:val="2"/>
          <w:b/>
          <w:color w:val="000000"/>
          <w:sz w:val="20"/>
          <w:szCs w:val="20"/>
        </w:rPr>
        <w:t xml:space="preserve"> услуги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620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Услуги, необходимые и обязательные для предоставления </w:t>
      </w:r>
      <w:r w:rsidR="00D0778F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услуги, отсутствуют.</w:t>
      </w:r>
    </w:p>
    <w:p w:rsidR="004A21F3" w:rsidRPr="00CE44D1" w:rsidRDefault="004A21F3" w:rsidP="00CE44D1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b/>
          <w:color w:val="000000"/>
          <w:sz w:val="20"/>
          <w:szCs w:val="20"/>
        </w:rPr>
      </w:pP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4A21F3" w:rsidRPr="00CE44D1">
        <w:rPr>
          <w:rStyle w:val="2"/>
          <w:b/>
          <w:color w:val="000000"/>
          <w:sz w:val="20"/>
          <w:szCs w:val="20"/>
        </w:rPr>
        <w:t xml:space="preserve"> </w:t>
      </w:r>
      <w:r w:rsidRPr="00CE44D1">
        <w:rPr>
          <w:rStyle w:val="2"/>
          <w:b/>
          <w:color w:val="000000"/>
          <w:sz w:val="20"/>
          <w:szCs w:val="20"/>
        </w:rPr>
        <w:t>услуги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781"/>
        </w:tabs>
        <w:spacing w:line="240" w:lineRule="auto"/>
        <w:ind w:firstLine="851"/>
        <w:jc w:val="left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Предоставление муниципальной услуги осуществляется бесплатно.</w:t>
      </w:r>
    </w:p>
    <w:p w:rsidR="00402CE0" w:rsidRPr="00CE44D1" w:rsidRDefault="00402CE0" w:rsidP="00CE44D1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b/>
          <w:color w:val="000000"/>
          <w:sz w:val="20"/>
          <w:szCs w:val="20"/>
        </w:rPr>
      </w:pP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AB4B57" w:rsidRPr="00CE44D1">
        <w:rPr>
          <w:b/>
          <w:sz w:val="20"/>
          <w:szCs w:val="20"/>
        </w:rPr>
        <w:t xml:space="preserve"> </w:t>
      </w:r>
      <w:r w:rsidRPr="00CE44D1">
        <w:rPr>
          <w:rStyle w:val="2"/>
          <w:b/>
          <w:color w:val="000000"/>
          <w:sz w:val="20"/>
          <w:szCs w:val="20"/>
        </w:rPr>
        <w:t>расчета размера такой платы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594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Услуги, необходимые и обязательные для предоставления муниципальной услуги, отсутствуют.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 xml:space="preserve">Максимальный срок ожидания в очереди при подаче запроса о предоставлении </w:t>
      </w:r>
      <w:r w:rsidR="00AB4B57" w:rsidRPr="00CE44D1">
        <w:rPr>
          <w:rStyle w:val="2"/>
          <w:b/>
          <w:color w:val="000000"/>
          <w:sz w:val="20"/>
          <w:szCs w:val="20"/>
        </w:rPr>
        <w:t>муниципальной</w:t>
      </w:r>
      <w:r w:rsidRPr="00CE44D1">
        <w:rPr>
          <w:rStyle w:val="2"/>
          <w:b/>
          <w:color w:val="000000"/>
          <w:sz w:val="20"/>
          <w:szCs w:val="20"/>
        </w:rPr>
        <w:t xml:space="preserve"> услуги и при получении</w:t>
      </w:r>
      <w:r w:rsidR="00AB4B57" w:rsidRPr="00CE44D1">
        <w:rPr>
          <w:b/>
          <w:sz w:val="20"/>
          <w:szCs w:val="20"/>
        </w:rPr>
        <w:t xml:space="preserve"> </w:t>
      </w:r>
      <w:r w:rsidRPr="00CE44D1">
        <w:rPr>
          <w:rStyle w:val="2"/>
          <w:b/>
          <w:color w:val="000000"/>
          <w:sz w:val="20"/>
          <w:szCs w:val="20"/>
        </w:rPr>
        <w:t>результата предоставления муниципальной услуги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1E6C07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 в Уполномоченном органе или многофункциональном центре составляет не более 15 минут.</w:t>
      </w:r>
    </w:p>
    <w:p w:rsidR="001E6C07" w:rsidRPr="00CE44D1" w:rsidRDefault="001E6C07" w:rsidP="00CE44D1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b/>
          <w:color w:val="000000"/>
          <w:sz w:val="20"/>
          <w:szCs w:val="20"/>
        </w:rPr>
      </w:pP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 xml:space="preserve">Срок и порядок регистрации запроса заявителя о предоставлении </w:t>
      </w:r>
      <w:r w:rsidR="001E6C07" w:rsidRPr="00CE44D1">
        <w:rPr>
          <w:rStyle w:val="2"/>
          <w:b/>
          <w:color w:val="000000"/>
          <w:sz w:val="20"/>
          <w:szCs w:val="20"/>
        </w:rPr>
        <w:t>муниципальной</w:t>
      </w:r>
      <w:r w:rsidRPr="00CE44D1">
        <w:rPr>
          <w:rStyle w:val="2"/>
          <w:b/>
          <w:color w:val="000000"/>
          <w:sz w:val="20"/>
          <w:szCs w:val="20"/>
        </w:rPr>
        <w:t xml:space="preserve"> услуги, в том числе в электронной форме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594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Срок регистр</w:t>
      </w:r>
      <w:r w:rsidR="001E6C07" w:rsidRPr="00CE44D1">
        <w:rPr>
          <w:rStyle w:val="2"/>
          <w:color w:val="000000"/>
          <w:sz w:val="20"/>
          <w:szCs w:val="20"/>
        </w:rPr>
        <w:t xml:space="preserve">ации заявления о предоставлении </w:t>
      </w:r>
      <w:r w:rsidRPr="00CE44D1">
        <w:rPr>
          <w:rStyle w:val="2"/>
          <w:color w:val="000000"/>
          <w:sz w:val="20"/>
          <w:szCs w:val="20"/>
        </w:rPr>
        <w:t>муниципальной услуги подлежат регистрации в Уполномоченном органе в течение 15 минут с момента приема заявления и документов, необходимых для предоставления муниципальной услуги.</w:t>
      </w:r>
    </w:p>
    <w:p w:rsidR="001E6C07" w:rsidRPr="00CE44D1" w:rsidRDefault="00F21710" w:rsidP="00CE44D1">
      <w:pPr>
        <w:pStyle w:val="aa"/>
        <w:jc w:val="center"/>
        <w:rPr>
          <w:rStyle w:val="2"/>
          <w:b/>
          <w:color w:val="000000"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Требования к помещениям, в которых предоставляется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муниципальная услуга</w:t>
      </w:r>
    </w:p>
    <w:p w:rsidR="00F21710" w:rsidRPr="00CE44D1" w:rsidRDefault="00C24E28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40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FA7E19" w:rsidRPr="00CE44D1">
        <w:rPr>
          <w:rStyle w:val="2"/>
          <w:color w:val="000000"/>
          <w:sz w:val="20"/>
          <w:szCs w:val="20"/>
        </w:rPr>
        <w:t xml:space="preserve">муниципальной </w:t>
      </w:r>
      <w:r w:rsidR="00F21710" w:rsidRPr="00CE44D1">
        <w:rPr>
          <w:rStyle w:val="2"/>
          <w:color w:val="000000"/>
          <w:sz w:val="20"/>
          <w:szCs w:val="20"/>
        </w:rPr>
        <w:t xml:space="preserve">услуги, а также выдача результатов предоставления </w:t>
      </w:r>
      <w:r w:rsidR="00FA7E19" w:rsidRPr="00CE44D1">
        <w:rPr>
          <w:rStyle w:val="2"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случае</w:t>
      </w:r>
      <w:proofErr w:type="gramStart"/>
      <w:r w:rsidRPr="00CE44D1">
        <w:rPr>
          <w:rStyle w:val="2"/>
          <w:color w:val="000000"/>
          <w:sz w:val="20"/>
          <w:szCs w:val="20"/>
        </w:rPr>
        <w:t>,</w:t>
      </w:r>
      <w:proofErr w:type="gramEnd"/>
      <w:r w:rsidRPr="00CE44D1">
        <w:rPr>
          <w:rStyle w:val="2"/>
          <w:color w:val="000000"/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E44D1">
        <w:rPr>
          <w:rStyle w:val="2"/>
          <w:color w:val="000000"/>
          <w:sz w:val="20"/>
          <w:szCs w:val="20"/>
          <w:lang w:val="en-US" w:eastAsia="en-US"/>
        </w:rPr>
        <w:t>I</w:t>
      </w:r>
      <w:r w:rsidRPr="00CE44D1">
        <w:rPr>
          <w:rStyle w:val="2"/>
          <w:color w:val="000000"/>
          <w:sz w:val="20"/>
          <w:szCs w:val="20"/>
          <w:lang w:eastAsia="en-US"/>
        </w:rPr>
        <w:t xml:space="preserve">, </w:t>
      </w:r>
      <w:r w:rsidRPr="00CE44D1">
        <w:rPr>
          <w:rStyle w:val="2"/>
          <w:color w:val="000000"/>
          <w:sz w:val="20"/>
          <w:szCs w:val="20"/>
        </w:rPr>
        <w:t xml:space="preserve">II групп, а также инвалидами </w:t>
      </w:r>
      <w:r w:rsidRPr="00CE44D1">
        <w:rPr>
          <w:rStyle w:val="2"/>
          <w:color w:val="000000"/>
          <w:sz w:val="20"/>
          <w:szCs w:val="20"/>
          <w:lang w:val="en-US" w:eastAsia="en-US"/>
        </w:rPr>
        <w:t>III</w:t>
      </w:r>
      <w:r w:rsidRPr="00CE44D1">
        <w:rPr>
          <w:rStyle w:val="2"/>
          <w:color w:val="000000"/>
          <w:sz w:val="20"/>
          <w:szCs w:val="20"/>
          <w:lang w:eastAsia="en-US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A833C1" w:rsidRPr="00CE44D1">
        <w:rPr>
          <w:rStyle w:val="2"/>
          <w:color w:val="000000"/>
          <w:sz w:val="20"/>
          <w:szCs w:val="20"/>
        </w:rPr>
        <w:t>муниципальная</w:t>
      </w:r>
      <w:r w:rsidRPr="00CE44D1">
        <w:rPr>
          <w:rStyle w:val="2"/>
          <w:color w:val="000000"/>
          <w:sz w:val="20"/>
          <w:szCs w:val="20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A2FDF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lastRenderedPageBreak/>
        <w:t>наименование;</w:t>
      </w:r>
    </w:p>
    <w:p w:rsidR="00AA2FDF" w:rsidRPr="00CE44D1" w:rsidRDefault="00AA2FDF" w:rsidP="00CE44D1">
      <w:pPr>
        <w:pStyle w:val="21"/>
        <w:shd w:val="clear" w:color="auto" w:fill="auto"/>
        <w:tabs>
          <w:tab w:val="left" w:pos="10348"/>
        </w:tabs>
        <w:spacing w:line="240" w:lineRule="auto"/>
        <w:ind w:firstLine="851"/>
        <w:jc w:val="left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местонахождение и юридический </w:t>
      </w:r>
      <w:r w:rsidR="00F21710" w:rsidRPr="00CE44D1">
        <w:rPr>
          <w:rStyle w:val="2"/>
          <w:color w:val="000000"/>
          <w:sz w:val="20"/>
          <w:szCs w:val="20"/>
        </w:rPr>
        <w:t xml:space="preserve">адрес; </w:t>
      </w:r>
    </w:p>
    <w:p w:rsidR="00A833C1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режим работы; 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график приема;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номера телефонов для справок.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Помещения, в которых предоставляется муниципальная услуга, оснащаются:</w:t>
      </w:r>
    </w:p>
    <w:p w:rsidR="002D390D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противопожарной систе</w:t>
      </w:r>
      <w:r w:rsidR="002D390D" w:rsidRPr="00CE44D1">
        <w:rPr>
          <w:rStyle w:val="2"/>
          <w:color w:val="000000"/>
          <w:sz w:val="20"/>
          <w:szCs w:val="20"/>
        </w:rPr>
        <w:t>мой и средствами пожаротушения;</w:t>
      </w:r>
    </w:p>
    <w:p w:rsidR="002D390D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системой оповещения о возни</w:t>
      </w:r>
      <w:r w:rsidR="002D390D" w:rsidRPr="00CE44D1">
        <w:rPr>
          <w:rStyle w:val="2"/>
          <w:color w:val="000000"/>
          <w:sz w:val="20"/>
          <w:szCs w:val="20"/>
        </w:rPr>
        <w:t>кновении чрезвычайной ситуации;</w:t>
      </w:r>
    </w:p>
    <w:p w:rsidR="002D390D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средствами оказания первой медицинской помощи; 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туалетными комнатами для посетителей.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номера кабинета и наименования отдела;</w:t>
      </w:r>
    </w:p>
    <w:p w:rsidR="00CD499B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фамилии, имени и отчества (посл</w:t>
      </w:r>
      <w:r w:rsidR="001964B9" w:rsidRPr="00CE44D1">
        <w:rPr>
          <w:rStyle w:val="2"/>
          <w:color w:val="000000"/>
          <w:sz w:val="20"/>
          <w:szCs w:val="20"/>
        </w:rPr>
        <w:t xml:space="preserve">еднее - при наличии), должности   </w:t>
      </w:r>
      <w:r w:rsidRPr="00CE44D1">
        <w:rPr>
          <w:rStyle w:val="2"/>
          <w:color w:val="000000"/>
          <w:sz w:val="20"/>
          <w:szCs w:val="20"/>
        </w:rPr>
        <w:t xml:space="preserve">ответственного лица за прием документов; 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графика приема Заявителей.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При предоставлении </w:t>
      </w:r>
      <w:r w:rsidR="00CD499B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 инвалидам обеспечиваются: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</w:t>
      </w:r>
      <w:r w:rsidR="00C13765" w:rsidRPr="00CE44D1">
        <w:rPr>
          <w:rStyle w:val="2"/>
          <w:color w:val="000000"/>
          <w:sz w:val="20"/>
          <w:szCs w:val="20"/>
        </w:rPr>
        <w:t>и высадки из него, в том числе</w:t>
      </w:r>
      <w:r w:rsidRPr="00CE44D1">
        <w:rPr>
          <w:rStyle w:val="2"/>
          <w:color w:val="000000"/>
          <w:sz w:val="20"/>
          <w:szCs w:val="20"/>
        </w:rPr>
        <w:t xml:space="preserve"> использование кресла-коляски;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273298" w:rsidRPr="00CE44D1">
        <w:rPr>
          <w:rStyle w:val="2"/>
          <w:color w:val="000000"/>
          <w:sz w:val="20"/>
          <w:szCs w:val="20"/>
        </w:rPr>
        <w:t xml:space="preserve">к </w:t>
      </w:r>
      <w:r w:rsidRPr="00CE44D1">
        <w:rPr>
          <w:rStyle w:val="2"/>
          <w:color w:val="000000"/>
          <w:sz w:val="20"/>
          <w:szCs w:val="20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допуск </w:t>
      </w:r>
      <w:proofErr w:type="spellStart"/>
      <w:r w:rsidRPr="00CE44D1">
        <w:rPr>
          <w:rStyle w:val="2"/>
          <w:color w:val="000000"/>
          <w:sz w:val="20"/>
          <w:szCs w:val="20"/>
        </w:rPr>
        <w:t>сурдопереводчика</w:t>
      </w:r>
      <w:proofErr w:type="spellEnd"/>
      <w:r w:rsidRPr="00CE44D1">
        <w:rPr>
          <w:rStyle w:val="2"/>
          <w:color w:val="000000"/>
          <w:sz w:val="20"/>
          <w:szCs w:val="20"/>
        </w:rPr>
        <w:t xml:space="preserve"> и </w:t>
      </w:r>
      <w:proofErr w:type="spellStart"/>
      <w:r w:rsidRPr="00CE44D1">
        <w:rPr>
          <w:rStyle w:val="2"/>
          <w:color w:val="000000"/>
          <w:sz w:val="20"/>
          <w:szCs w:val="20"/>
        </w:rPr>
        <w:t>тифлосурдопереводчика</w:t>
      </w:r>
      <w:proofErr w:type="spellEnd"/>
      <w:r w:rsidRPr="00CE44D1">
        <w:rPr>
          <w:rStyle w:val="2"/>
          <w:color w:val="000000"/>
          <w:sz w:val="20"/>
          <w:szCs w:val="20"/>
        </w:rPr>
        <w:t>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273298" w:rsidRPr="00CE44D1">
        <w:rPr>
          <w:rStyle w:val="2"/>
          <w:color w:val="000000"/>
          <w:sz w:val="20"/>
          <w:szCs w:val="20"/>
        </w:rPr>
        <w:t xml:space="preserve">муниципальная </w:t>
      </w:r>
      <w:r w:rsidRPr="00CE44D1">
        <w:rPr>
          <w:rStyle w:val="2"/>
          <w:color w:val="000000"/>
          <w:sz w:val="20"/>
          <w:szCs w:val="20"/>
        </w:rPr>
        <w:t>услуг</w:t>
      </w:r>
      <w:r w:rsidR="00273298" w:rsidRPr="00CE44D1">
        <w:rPr>
          <w:rStyle w:val="2"/>
          <w:color w:val="000000"/>
          <w:sz w:val="20"/>
          <w:szCs w:val="20"/>
        </w:rPr>
        <w:t>а</w:t>
      </w:r>
      <w:r w:rsidRPr="00CE44D1">
        <w:rPr>
          <w:rStyle w:val="2"/>
          <w:color w:val="000000"/>
          <w:sz w:val="20"/>
          <w:szCs w:val="20"/>
        </w:rPr>
        <w:t>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Показатели доступности и качества муниципальной услуги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38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Основными показателями доступности предоставления муниципальной услуги являются: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2702"/>
          <w:tab w:val="left" w:pos="5544"/>
          <w:tab w:val="left" w:pos="8438"/>
          <w:tab w:val="left" w:pos="1006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наличие полной и понятной информации о порядке, сроках и ходе предоставления</w:t>
      </w:r>
      <w:r w:rsidR="002D3B09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муниципальной</w:t>
      </w:r>
      <w:r w:rsidR="002D3B09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услуги</w:t>
      </w:r>
      <w:r w:rsidR="002D3B09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в</w:t>
      </w:r>
      <w:r w:rsidR="002D3B09" w:rsidRPr="00CE44D1">
        <w:rPr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возможность получения заявителем уведомлений о предоставлении</w:t>
      </w:r>
      <w:r w:rsidR="002D3B09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муниципальной услуги с помощью ЕПГУ;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возможность получения информации о ходе предоставления </w:t>
      </w:r>
      <w:r w:rsidR="002D3B09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услуги, в том числе с использованием информационно-коммуникационных технологий.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454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Основными показателями качества предоставления муниципальной услуги являются: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отсутствие нарушений установленных сроков в процессе предоставления муниципальной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CE44D1">
        <w:rPr>
          <w:rStyle w:val="2"/>
          <w:color w:val="000000"/>
          <w:sz w:val="20"/>
          <w:szCs w:val="20"/>
        </w:rPr>
        <w:t>итогам</w:t>
      </w:r>
      <w:proofErr w:type="gramEnd"/>
      <w:r w:rsidRPr="00CE44D1">
        <w:rPr>
          <w:rStyle w:val="2"/>
          <w:color w:val="000000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Иные требования, в том числе учитывающие особенности предоставления</w:t>
      </w:r>
      <w:r w:rsidRPr="00CE44D1">
        <w:rPr>
          <w:rStyle w:val="2"/>
          <w:b/>
          <w:color w:val="000000"/>
          <w:sz w:val="20"/>
          <w:szCs w:val="20"/>
        </w:rPr>
        <w:br/>
        <w:t>муниципальной услуги в многофункциональных центрах,</w:t>
      </w:r>
      <w:r w:rsidRPr="00CE44D1">
        <w:rPr>
          <w:rStyle w:val="2"/>
          <w:b/>
          <w:color w:val="000000"/>
          <w:sz w:val="20"/>
          <w:szCs w:val="20"/>
        </w:rPr>
        <w:br/>
        <w:t>особенности предоставления муниципальной услуги по</w:t>
      </w:r>
      <w:r w:rsidRPr="00CE44D1">
        <w:rPr>
          <w:rStyle w:val="2"/>
          <w:b/>
          <w:color w:val="000000"/>
          <w:sz w:val="20"/>
          <w:szCs w:val="20"/>
        </w:rPr>
        <w:br/>
        <w:t>экстерриториальному принципу и особенности предоставления</w:t>
      </w:r>
      <w:r w:rsidRPr="00CE44D1">
        <w:rPr>
          <w:rStyle w:val="2"/>
          <w:b/>
          <w:color w:val="000000"/>
          <w:sz w:val="20"/>
          <w:szCs w:val="20"/>
        </w:rPr>
        <w:br/>
        <w:t>муниципальной услуги в электронной форме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62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lastRenderedPageBreak/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454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</w:t>
      </w:r>
      <w:r w:rsidR="00080AFB" w:rsidRPr="00CE44D1">
        <w:rPr>
          <w:rStyle w:val="2"/>
          <w:color w:val="000000"/>
          <w:sz w:val="20"/>
          <w:szCs w:val="20"/>
        </w:rPr>
        <w:t>альной</w:t>
      </w:r>
      <w:r w:rsidRPr="00CE44D1">
        <w:rPr>
          <w:rStyle w:val="2"/>
          <w:color w:val="000000"/>
          <w:sz w:val="20"/>
          <w:szCs w:val="20"/>
        </w:rPr>
        <w:t xml:space="preserve"> услуги с использованием интерактивной формы в электронном виде.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</w:t>
      </w:r>
      <w:r w:rsidR="008A4060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Результаты предоставления муниципальной услуги, указанные в пункте 2.5</w:t>
      </w:r>
      <w:r w:rsidR="00753DFA" w:rsidRPr="00CE44D1">
        <w:rPr>
          <w:rStyle w:val="2"/>
          <w:color w:val="000000"/>
          <w:sz w:val="20"/>
          <w:szCs w:val="20"/>
        </w:rPr>
        <w:t>.</w:t>
      </w:r>
      <w:r w:rsidRPr="00CE44D1">
        <w:rPr>
          <w:rStyle w:val="2"/>
          <w:color w:val="000000"/>
          <w:sz w:val="20"/>
          <w:szCs w:val="20"/>
        </w:rPr>
        <w:t xml:space="preserve">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</w:t>
      </w:r>
      <w:r w:rsidR="003C73BD" w:rsidRPr="00CE44D1">
        <w:rPr>
          <w:rStyle w:val="2"/>
          <w:color w:val="000000"/>
          <w:sz w:val="20"/>
          <w:szCs w:val="20"/>
        </w:rPr>
        <w:t>.</w:t>
      </w:r>
      <w:r w:rsidRPr="00CE44D1">
        <w:rPr>
          <w:rStyle w:val="2"/>
          <w:color w:val="000000"/>
          <w:sz w:val="20"/>
          <w:szCs w:val="20"/>
        </w:rPr>
        <w:t xml:space="preserve"> настоящего Административного регламента.</w:t>
      </w:r>
    </w:p>
    <w:p w:rsidR="00F21710" w:rsidRPr="00CE44D1" w:rsidRDefault="00F21710" w:rsidP="00CE44D1">
      <w:pPr>
        <w:pStyle w:val="21"/>
        <w:numPr>
          <w:ilvl w:val="0"/>
          <w:numId w:val="4"/>
        </w:numPr>
        <w:shd w:val="clear" w:color="auto" w:fill="auto"/>
        <w:tabs>
          <w:tab w:val="left" w:pos="129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Электронные документы представляются в следующих форматах: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09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а)</w:t>
      </w:r>
      <w:r w:rsidRPr="00CE44D1">
        <w:rPr>
          <w:rStyle w:val="2"/>
          <w:color w:val="000000"/>
          <w:sz w:val="20"/>
          <w:szCs w:val="20"/>
        </w:rPr>
        <w:tab/>
      </w:r>
      <w:r w:rsidR="003C73BD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  <w:lang w:val="en-US" w:eastAsia="en-US"/>
        </w:rPr>
        <w:t>xml</w:t>
      </w:r>
      <w:r w:rsidRPr="00CE44D1">
        <w:rPr>
          <w:rStyle w:val="2"/>
          <w:color w:val="000000"/>
          <w:sz w:val="20"/>
          <w:szCs w:val="20"/>
          <w:lang w:eastAsia="en-US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- для формализованных документов;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08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б)</w:t>
      </w:r>
      <w:r w:rsidRPr="00CE44D1">
        <w:rPr>
          <w:rStyle w:val="2"/>
          <w:color w:val="000000"/>
          <w:sz w:val="20"/>
          <w:szCs w:val="20"/>
        </w:rPr>
        <w:tab/>
      </w:r>
      <w:r w:rsidRPr="00CE44D1">
        <w:rPr>
          <w:rStyle w:val="2"/>
          <w:color w:val="000000"/>
          <w:sz w:val="20"/>
          <w:szCs w:val="20"/>
          <w:lang w:val="en-US" w:eastAsia="en-US"/>
        </w:rPr>
        <w:t>doc</w:t>
      </w:r>
      <w:r w:rsidRPr="00CE44D1">
        <w:rPr>
          <w:rStyle w:val="2"/>
          <w:color w:val="000000"/>
          <w:sz w:val="20"/>
          <w:szCs w:val="20"/>
          <w:lang w:eastAsia="en-US"/>
        </w:rPr>
        <w:t xml:space="preserve">, </w:t>
      </w:r>
      <w:proofErr w:type="spellStart"/>
      <w:r w:rsidRPr="00CE44D1">
        <w:rPr>
          <w:rStyle w:val="2"/>
          <w:color w:val="000000"/>
          <w:sz w:val="20"/>
          <w:szCs w:val="20"/>
          <w:lang w:val="en-US" w:eastAsia="en-US"/>
        </w:rPr>
        <w:t>docx</w:t>
      </w:r>
      <w:proofErr w:type="spellEnd"/>
      <w:r w:rsidRPr="00CE44D1">
        <w:rPr>
          <w:rStyle w:val="2"/>
          <w:color w:val="000000"/>
          <w:sz w:val="20"/>
          <w:szCs w:val="20"/>
          <w:lang w:eastAsia="en-US"/>
        </w:rPr>
        <w:t xml:space="preserve">, </w:t>
      </w:r>
      <w:proofErr w:type="spellStart"/>
      <w:r w:rsidRPr="00CE44D1">
        <w:rPr>
          <w:rStyle w:val="2"/>
          <w:color w:val="000000"/>
          <w:sz w:val="20"/>
          <w:szCs w:val="20"/>
          <w:lang w:val="en-US" w:eastAsia="en-US"/>
        </w:rPr>
        <w:t>odt</w:t>
      </w:r>
      <w:proofErr w:type="spellEnd"/>
      <w:r w:rsidRPr="00CE44D1">
        <w:rPr>
          <w:rStyle w:val="2"/>
          <w:color w:val="000000"/>
          <w:sz w:val="20"/>
          <w:szCs w:val="20"/>
          <w:lang w:eastAsia="en-US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- для документов с текстовым содержанием, не включающим формулы (за исключением док</w:t>
      </w:r>
      <w:r w:rsidR="003C73BD" w:rsidRPr="00CE44D1">
        <w:rPr>
          <w:rStyle w:val="2"/>
          <w:color w:val="000000"/>
          <w:sz w:val="20"/>
          <w:szCs w:val="20"/>
        </w:rPr>
        <w:t>ументов, указанных в подпункте «</w:t>
      </w:r>
      <w:r w:rsidRPr="00CE44D1">
        <w:rPr>
          <w:rStyle w:val="2"/>
          <w:color w:val="000000"/>
          <w:sz w:val="20"/>
          <w:szCs w:val="20"/>
        </w:rPr>
        <w:t>в</w:t>
      </w:r>
      <w:r w:rsidR="003C73BD" w:rsidRPr="00CE44D1">
        <w:rPr>
          <w:rStyle w:val="2"/>
          <w:color w:val="000000"/>
          <w:sz w:val="20"/>
          <w:szCs w:val="20"/>
        </w:rPr>
        <w:t>»</w:t>
      </w:r>
      <w:r w:rsidRPr="00CE44D1">
        <w:rPr>
          <w:rStyle w:val="2"/>
          <w:color w:val="000000"/>
          <w:sz w:val="20"/>
          <w:szCs w:val="20"/>
        </w:rPr>
        <w:t xml:space="preserve"> настоящего пункта);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111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в)</w:t>
      </w:r>
      <w:r w:rsidRPr="00CE44D1">
        <w:rPr>
          <w:rStyle w:val="2"/>
          <w:color w:val="000000"/>
          <w:sz w:val="20"/>
          <w:szCs w:val="20"/>
        </w:rPr>
        <w:tab/>
      </w:r>
      <w:proofErr w:type="spellStart"/>
      <w:r w:rsidRPr="00CE44D1">
        <w:rPr>
          <w:rStyle w:val="2"/>
          <w:color w:val="000000"/>
          <w:sz w:val="20"/>
          <w:szCs w:val="20"/>
          <w:lang w:val="en-US" w:eastAsia="en-US"/>
        </w:rPr>
        <w:t>xls</w:t>
      </w:r>
      <w:proofErr w:type="spellEnd"/>
      <w:r w:rsidRPr="00CE44D1">
        <w:rPr>
          <w:rStyle w:val="2"/>
          <w:color w:val="000000"/>
          <w:sz w:val="20"/>
          <w:szCs w:val="20"/>
          <w:lang w:eastAsia="en-US"/>
        </w:rPr>
        <w:t xml:space="preserve">, </w:t>
      </w:r>
      <w:proofErr w:type="spellStart"/>
      <w:r w:rsidRPr="00CE44D1">
        <w:rPr>
          <w:rStyle w:val="2"/>
          <w:color w:val="000000"/>
          <w:sz w:val="20"/>
          <w:szCs w:val="20"/>
          <w:lang w:val="en-US" w:eastAsia="en-US"/>
        </w:rPr>
        <w:t>xlsx</w:t>
      </w:r>
      <w:proofErr w:type="spellEnd"/>
      <w:r w:rsidRPr="00CE44D1">
        <w:rPr>
          <w:rStyle w:val="2"/>
          <w:color w:val="000000"/>
          <w:sz w:val="20"/>
          <w:szCs w:val="20"/>
          <w:lang w:eastAsia="en-US"/>
        </w:rPr>
        <w:t xml:space="preserve">, </w:t>
      </w:r>
      <w:proofErr w:type="spellStart"/>
      <w:r w:rsidRPr="00CE44D1">
        <w:rPr>
          <w:rStyle w:val="2"/>
          <w:color w:val="000000"/>
          <w:sz w:val="20"/>
          <w:szCs w:val="20"/>
          <w:lang w:val="en-US" w:eastAsia="en-US"/>
        </w:rPr>
        <w:t>ods</w:t>
      </w:r>
      <w:proofErr w:type="spellEnd"/>
      <w:r w:rsidRPr="00CE44D1">
        <w:rPr>
          <w:rStyle w:val="2"/>
          <w:color w:val="000000"/>
          <w:sz w:val="20"/>
          <w:szCs w:val="20"/>
          <w:lang w:eastAsia="en-US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- для документов, содержащих расчеты;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07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г)</w:t>
      </w:r>
      <w:r w:rsidRPr="00CE44D1">
        <w:rPr>
          <w:rStyle w:val="2"/>
          <w:color w:val="000000"/>
          <w:sz w:val="20"/>
          <w:szCs w:val="20"/>
        </w:rPr>
        <w:tab/>
      </w:r>
      <w:proofErr w:type="spellStart"/>
      <w:r w:rsidRPr="00CE44D1">
        <w:rPr>
          <w:rStyle w:val="2"/>
          <w:color w:val="000000"/>
          <w:sz w:val="20"/>
          <w:szCs w:val="20"/>
          <w:lang w:val="en-US" w:eastAsia="en-US"/>
        </w:rPr>
        <w:t>pdf</w:t>
      </w:r>
      <w:proofErr w:type="spellEnd"/>
      <w:r w:rsidRPr="00CE44D1">
        <w:rPr>
          <w:rStyle w:val="2"/>
          <w:color w:val="000000"/>
          <w:sz w:val="20"/>
          <w:szCs w:val="20"/>
          <w:lang w:eastAsia="en-US"/>
        </w:rPr>
        <w:t xml:space="preserve">, </w:t>
      </w:r>
      <w:r w:rsidRPr="00CE44D1">
        <w:rPr>
          <w:rStyle w:val="2"/>
          <w:color w:val="000000"/>
          <w:sz w:val="20"/>
          <w:szCs w:val="20"/>
          <w:lang w:val="en-US" w:eastAsia="en-US"/>
        </w:rPr>
        <w:t>jpg</w:t>
      </w:r>
      <w:r w:rsidRPr="00CE44D1">
        <w:rPr>
          <w:rStyle w:val="2"/>
          <w:color w:val="000000"/>
          <w:sz w:val="20"/>
          <w:szCs w:val="20"/>
          <w:lang w:eastAsia="en-US"/>
        </w:rPr>
        <w:t xml:space="preserve">, </w:t>
      </w:r>
      <w:r w:rsidRPr="00CE44D1">
        <w:rPr>
          <w:rStyle w:val="2"/>
          <w:color w:val="000000"/>
          <w:sz w:val="20"/>
          <w:szCs w:val="20"/>
          <w:lang w:val="en-US" w:eastAsia="en-US"/>
        </w:rPr>
        <w:t>jpeg</w:t>
      </w:r>
      <w:r w:rsidRPr="00CE44D1">
        <w:rPr>
          <w:rStyle w:val="2"/>
          <w:color w:val="000000"/>
          <w:sz w:val="20"/>
          <w:szCs w:val="20"/>
          <w:lang w:eastAsia="en-US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- для документов с текстовым содержанием, в том числе включающих формулы и (или) графические изображения (за исключением док</w:t>
      </w:r>
      <w:r w:rsidR="003C73BD" w:rsidRPr="00CE44D1">
        <w:rPr>
          <w:rStyle w:val="2"/>
          <w:color w:val="000000"/>
          <w:sz w:val="20"/>
          <w:szCs w:val="20"/>
        </w:rPr>
        <w:t>ументов, указанных в подпункте «</w:t>
      </w:r>
      <w:r w:rsidRPr="00CE44D1">
        <w:rPr>
          <w:rStyle w:val="2"/>
          <w:color w:val="000000"/>
          <w:sz w:val="20"/>
          <w:szCs w:val="20"/>
        </w:rPr>
        <w:t>в</w:t>
      </w:r>
      <w:r w:rsidR="003C73BD" w:rsidRPr="00CE44D1">
        <w:rPr>
          <w:rStyle w:val="2"/>
          <w:color w:val="000000"/>
          <w:sz w:val="20"/>
          <w:szCs w:val="20"/>
        </w:rPr>
        <w:t>»</w:t>
      </w:r>
      <w:r w:rsidRPr="00CE44D1">
        <w:rPr>
          <w:rStyle w:val="2"/>
          <w:color w:val="000000"/>
          <w:sz w:val="20"/>
          <w:szCs w:val="20"/>
        </w:rPr>
        <w:t xml:space="preserve"> настоящего пункта), а также документов с графическим содержанием.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CE44D1">
        <w:rPr>
          <w:rStyle w:val="2"/>
          <w:color w:val="000000"/>
          <w:sz w:val="20"/>
          <w:szCs w:val="20"/>
          <w:lang w:val="en-US" w:eastAsia="en-US"/>
        </w:rPr>
        <w:t>dpi</w:t>
      </w:r>
      <w:r w:rsidRPr="00CE44D1">
        <w:rPr>
          <w:rStyle w:val="2"/>
          <w:color w:val="000000"/>
          <w:sz w:val="20"/>
          <w:szCs w:val="20"/>
          <w:lang w:eastAsia="en-US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(масштаб 1:1) с использованием следующих режимов:</w:t>
      </w:r>
    </w:p>
    <w:p w:rsidR="00F21710" w:rsidRPr="00CE44D1" w:rsidRDefault="00F21710" w:rsidP="00CE44D1">
      <w:pPr>
        <w:pStyle w:val="21"/>
        <w:numPr>
          <w:ilvl w:val="0"/>
          <w:numId w:val="14"/>
        </w:numPr>
        <w:shd w:val="clear" w:color="auto" w:fill="auto"/>
        <w:tabs>
          <w:tab w:val="left" w:pos="98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«черно-белый» (при отсутствии в документе графических изображений и (или) цветного текста);</w:t>
      </w:r>
    </w:p>
    <w:p w:rsidR="00F21710" w:rsidRPr="00CE44D1" w:rsidRDefault="00F21710" w:rsidP="00CE44D1">
      <w:pPr>
        <w:pStyle w:val="21"/>
        <w:numPr>
          <w:ilvl w:val="0"/>
          <w:numId w:val="14"/>
        </w:numPr>
        <w:shd w:val="clear" w:color="auto" w:fill="auto"/>
        <w:tabs>
          <w:tab w:val="left" w:pos="98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21710" w:rsidRPr="00CE44D1" w:rsidRDefault="00F21710" w:rsidP="00CE44D1">
      <w:pPr>
        <w:pStyle w:val="21"/>
        <w:numPr>
          <w:ilvl w:val="0"/>
          <w:numId w:val="14"/>
        </w:numPr>
        <w:shd w:val="clear" w:color="auto" w:fill="auto"/>
        <w:tabs>
          <w:tab w:val="left" w:pos="98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F21710" w:rsidRPr="00CE44D1" w:rsidRDefault="00F21710" w:rsidP="00CE44D1">
      <w:pPr>
        <w:pStyle w:val="21"/>
        <w:numPr>
          <w:ilvl w:val="0"/>
          <w:numId w:val="14"/>
        </w:numPr>
        <w:shd w:val="clear" w:color="auto" w:fill="auto"/>
        <w:tabs>
          <w:tab w:val="left" w:pos="98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F21710" w:rsidRPr="00CE44D1" w:rsidRDefault="00F21710" w:rsidP="00CE44D1">
      <w:pPr>
        <w:pStyle w:val="21"/>
        <w:numPr>
          <w:ilvl w:val="0"/>
          <w:numId w:val="14"/>
        </w:numPr>
        <w:shd w:val="clear" w:color="auto" w:fill="auto"/>
        <w:tabs>
          <w:tab w:val="left" w:pos="98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Электронные документы должны обеспечивать:</w:t>
      </w:r>
    </w:p>
    <w:p w:rsidR="00F21710" w:rsidRPr="00CE44D1" w:rsidRDefault="00F21710" w:rsidP="00CE44D1">
      <w:pPr>
        <w:pStyle w:val="21"/>
        <w:numPr>
          <w:ilvl w:val="0"/>
          <w:numId w:val="14"/>
        </w:numPr>
        <w:shd w:val="clear" w:color="auto" w:fill="auto"/>
        <w:tabs>
          <w:tab w:val="left" w:pos="98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возможность идентифицировать документ и количество листов в документе;</w:t>
      </w:r>
    </w:p>
    <w:p w:rsidR="00F21710" w:rsidRPr="00CE44D1" w:rsidRDefault="00F21710" w:rsidP="00CE44D1">
      <w:pPr>
        <w:pStyle w:val="21"/>
        <w:numPr>
          <w:ilvl w:val="0"/>
          <w:numId w:val="14"/>
        </w:numPr>
        <w:shd w:val="clear" w:color="auto" w:fill="auto"/>
        <w:tabs>
          <w:tab w:val="left" w:pos="98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Документы, подлежащие представлению в форматах </w:t>
      </w:r>
      <w:proofErr w:type="spellStart"/>
      <w:r w:rsidRPr="00CE44D1">
        <w:rPr>
          <w:rStyle w:val="2"/>
          <w:color w:val="000000"/>
          <w:sz w:val="20"/>
          <w:szCs w:val="20"/>
          <w:lang w:val="en-US" w:eastAsia="en-US"/>
        </w:rPr>
        <w:t>xls</w:t>
      </w:r>
      <w:proofErr w:type="spellEnd"/>
      <w:r w:rsidRPr="00CE44D1">
        <w:rPr>
          <w:rStyle w:val="2"/>
          <w:color w:val="000000"/>
          <w:sz w:val="20"/>
          <w:szCs w:val="20"/>
          <w:lang w:eastAsia="en-US"/>
        </w:rPr>
        <w:t xml:space="preserve">, </w:t>
      </w:r>
      <w:proofErr w:type="spellStart"/>
      <w:r w:rsidRPr="00CE44D1">
        <w:rPr>
          <w:rStyle w:val="2"/>
          <w:color w:val="000000"/>
          <w:sz w:val="20"/>
          <w:szCs w:val="20"/>
          <w:lang w:val="en-US" w:eastAsia="en-US"/>
        </w:rPr>
        <w:t>xlsx</w:t>
      </w:r>
      <w:proofErr w:type="spellEnd"/>
      <w:r w:rsidRPr="00CE44D1">
        <w:rPr>
          <w:rStyle w:val="2"/>
          <w:color w:val="000000"/>
          <w:sz w:val="20"/>
          <w:szCs w:val="20"/>
          <w:lang w:eastAsia="en-US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 xml:space="preserve">или </w:t>
      </w:r>
      <w:proofErr w:type="spellStart"/>
      <w:r w:rsidRPr="00CE44D1">
        <w:rPr>
          <w:rStyle w:val="2"/>
          <w:color w:val="000000"/>
          <w:sz w:val="20"/>
          <w:szCs w:val="20"/>
          <w:lang w:val="en-US" w:eastAsia="en-US"/>
        </w:rPr>
        <w:t>ods</w:t>
      </w:r>
      <w:proofErr w:type="spellEnd"/>
      <w:r w:rsidRPr="00CE44D1">
        <w:rPr>
          <w:rStyle w:val="2"/>
          <w:color w:val="000000"/>
          <w:sz w:val="20"/>
          <w:szCs w:val="20"/>
          <w:lang w:eastAsia="en-US"/>
        </w:rPr>
        <w:t xml:space="preserve">, </w:t>
      </w:r>
      <w:r w:rsidRPr="00CE44D1">
        <w:rPr>
          <w:rStyle w:val="2"/>
          <w:color w:val="000000"/>
          <w:sz w:val="20"/>
          <w:szCs w:val="20"/>
        </w:rPr>
        <w:t>формируются в виде отдельного электронного документа.</w:t>
      </w:r>
    </w:p>
    <w:p w:rsidR="00160642" w:rsidRPr="00CE44D1" w:rsidRDefault="00160642" w:rsidP="00CE44D1">
      <w:pPr>
        <w:pStyle w:val="21"/>
        <w:shd w:val="clear" w:color="auto" w:fill="auto"/>
        <w:spacing w:line="240" w:lineRule="auto"/>
        <w:ind w:firstLine="740"/>
        <w:rPr>
          <w:sz w:val="20"/>
          <w:szCs w:val="20"/>
        </w:rPr>
      </w:pPr>
    </w:p>
    <w:p w:rsidR="00F21710" w:rsidRPr="00CE44D1" w:rsidRDefault="00160642" w:rsidP="00CE44D1">
      <w:pPr>
        <w:pStyle w:val="21"/>
        <w:shd w:val="clear" w:color="auto" w:fill="auto"/>
        <w:tabs>
          <w:tab w:val="left" w:pos="1403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  <w:lang w:val="en-US"/>
        </w:rPr>
        <w:t>III</w:t>
      </w:r>
      <w:r w:rsidRPr="00CE44D1">
        <w:rPr>
          <w:rStyle w:val="2"/>
          <w:b/>
          <w:color w:val="000000"/>
          <w:sz w:val="20"/>
          <w:szCs w:val="20"/>
        </w:rPr>
        <w:t xml:space="preserve">. </w:t>
      </w:r>
      <w:r w:rsidR="00F21710" w:rsidRPr="00CE44D1">
        <w:rPr>
          <w:rStyle w:val="2"/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Исчерпывающий перечень административных процедур</w:t>
      </w:r>
    </w:p>
    <w:p w:rsidR="00F21710" w:rsidRPr="00CE44D1" w:rsidRDefault="00F21710" w:rsidP="00CE44D1">
      <w:pPr>
        <w:pStyle w:val="21"/>
        <w:numPr>
          <w:ilvl w:val="0"/>
          <w:numId w:val="15"/>
        </w:numPr>
        <w:shd w:val="clear" w:color="auto" w:fill="auto"/>
        <w:tabs>
          <w:tab w:val="left" w:pos="130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Предоставление муниципальной услуги включает в себя следующие административные процедуры:</w:t>
      </w:r>
    </w:p>
    <w:p w:rsidR="007701D9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проверка доку</w:t>
      </w:r>
      <w:r w:rsidR="007701D9" w:rsidRPr="00CE44D1">
        <w:rPr>
          <w:rStyle w:val="2"/>
          <w:color w:val="000000"/>
          <w:sz w:val="20"/>
          <w:szCs w:val="20"/>
        </w:rPr>
        <w:t>ментов и регистрация заявления;</w:t>
      </w:r>
    </w:p>
    <w:p w:rsidR="007701D9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получ</w:t>
      </w:r>
      <w:r w:rsidR="007701D9" w:rsidRPr="00CE44D1">
        <w:rPr>
          <w:rStyle w:val="2"/>
          <w:color w:val="000000"/>
          <w:sz w:val="20"/>
          <w:szCs w:val="20"/>
        </w:rPr>
        <w:t>ение сведений посредством СМЭВ;</w:t>
      </w:r>
    </w:p>
    <w:p w:rsidR="004718B1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рассмотрение документов и сведений; </w:t>
      </w:r>
    </w:p>
    <w:p w:rsidR="004718B1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принятие решения; 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выдача результата;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внесение результата муниципальной услуги в реестр юридически значимых записей.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Перечень административных процедур (действий) при предоставлении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муниципальной услуги услуг в электронной форме</w:t>
      </w:r>
    </w:p>
    <w:p w:rsidR="00F21710" w:rsidRPr="00CE44D1" w:rsidRDefault="007701D9" w:rsidP="00CE44D1">
      <w:pPr>
        <w:pStyle w:val="21"/>
        <w:numPr>
          <w:ilvl w:val="0"/>
          <w:numId w:val="15"/>
        </w:numPr>
        <w:shd w:val="clear" w:color="auto" w:fill="auto"/>
        <w:tabs>
          <w:tab w:val="left" w:pos="130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При предоставлении муниципальной услуги в электронной форме заявителю обеспечиваются: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формирование заявления;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получение результата предоставления муниципальной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получение сведений о ходе рассмотрения заявления;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lastRenderedPageBreak/>
        <w:t>осуществление оценки качества предоставления муниципальной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 xml:space="preserve">Порядок осуществления административных процедур (действий) </w:t>
      </w:r>
      <w:proofErr w:type="gramStart"/>
      <w:r w:rsidRPr="00CE44D1">
        <w:rPr>
          <w:rStyle w:val="2"/>
          <w:b/>
          <w:color w:val="000000"/>
          <w:sz w:val="20"/>
          <w:szCs w:val="20"/>
        </w:rPr>
        <w:t>в</w:t>
      </w:r>
      <w:proofErr w:type="gramEnd"/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электронной форме</w:t>
      </w:r>
    </w:p>
    <w:p w:rsidR="00F21710" w:rsidRPr="00CE44D1" w:rsidRDefault="00F21710" w:rsidP="00CE44D1">
      <w:pPr>
        <w:pStyle w:val="21"/>
        <w:numPr>
          <w:ilvl w:val="0"/>
          <w:numId w:val="15"/>
        </w:numPr>
        <w:shd w:val="clear" w:color="auto" w:fill="auto"/>
        <w:tabs>
          <w:tab w:val="left" w:pos="133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Формирование заявления.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При формировании заявления заявителю обеспечивается: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05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а)</w:t>
      </w:r>
      <w:r w:rsidRPr="00CE44D1">
        <w:rPr>
          <w:rStyle w:val="2"/>
          <w:color w:val="000000"/>
          <w:sz w:val="20"/>
          <w:szCs w:val="20"/>
        </w:rPr>
        <w:tab/>
        <w:t>возможность копирования и сохранения заявления и иных документов, указанных в пункте 2.8</w:t>
      </w:r>
      <w:r w:rsidR="00911AC4" w:rsidRPr="00CE44D1">
        <w:rPr>
          <w:rStyle w:val="2"/>
          <w:color w:val="000000"/>
          <w:sz w:val="20"/>
          <w:szCs w:val="20"/>
        </w:rPr>
        <w:t>.</w:t>
      </w:r>
      <w:r w:rsidRPr="00CE44D1">
        <w:rPr>
          <w:rStyle w:val="2"/>
          <w:color w:val="000000"/>
          <w:sz w:val="20"/>
          <w:szCs w:val="20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069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б)</w:t>
      </w:r>
      <w:r w:rsidRPr="00CE44D1">
        <w:rPr>
          <w:rStyle w:val="2"/>
          <w:color w:val="000000"/>
          <w:sz w:val="20"/>
          <w:szCs w:val="20"/>
        </w:rPr>
        <w:tab/>
        <w:t>возможность печати на бумажном носителе копии электронной формы заявления;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064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в)</w:t>
      </w:r>
      <w:r w:rsidRPr="00CE44D1">
        <w:rPr>
          <w:rStyle w:val="2"/>
          <w:color w:val="000000"/>
          <w:sz w:val="20"/>
          <w:szCs w:val="20"/>
        </w:rP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060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г)</w:t>
      </w:r>
      <w:r w:rsidR="00D16F2D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069"/>
        </w:tabs>
        <w:spacing w:line="240" w:lineRule="auto"/>
        <w:ind w:firstLine="851"/>
        <w:rPr>
          <w:sz w:val="20"/>
          <w:szCs w:val="20"/>
        </w:rPr>
      </w:pPr>
      <w:proofErr w:type="spellStart"/>
      <w:r w:rsidRPr="00CE44D1">
        <w:rPr>
          <w:rStyle w:val="2"/>
          <w:color w:val="000000"/>
          <w:sz w:val="20"/>
          <w:szCs w:val="20"/>
        </w:rPr>
        <w:t>д</w:t>
      </w:r>
      <w:proofErr w:type="spellEnd"/>
      <w:r w:rsidRPr="00CE44D1">
        <w:rPr>
          <w:rStyle w:val="2"/>
          <w:color w:val="000000"/>
          <w:sz w:val="20"/>
          <w:szCs w:val="20"/>
        </w:rPr>
        <w:t>)</w:t>
      </w:r>
      <w:r w:rsidRPr="00CE44D1">
        <w:rPr>
          <w:rStyle w:val="2"/>
          <w:color w:val="000000"/>
          <w:sz w:val="20"/>
          <w:szCs w:val="20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CE44D1">
        <w:rPr>
          <w:rStyle w:val="2"/>
          <w:color w:val="000000"/>
          <w:sz w:val="20"/>
          <w:szCs w:val="20"/>
        </w:rPr>
        <w:t>потери</w:t>
      </w:r>
      <w:proofErr w:type="gramEnd"/>
      <w:r w:rsidRPr="00CE44D1">
        <w:rPr>
          <w:rStyle w:val="2"/>
          <w:color w:val="000000"/>
          <w:sz w:val="20"/>
          <w:szCs w:val="20"/>
        </w:rPr>
        <w:t xml:space="preserve"> ранее введенной информации;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079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е)</w:t>
      </w:r>
      <w:r w:rsidR="00D16F2D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Сформированное и подписанное </w:t>
      </w:r>
      <w:proofErr w:type="gramStart"/>
      <w:r w:rsidRPr="00CE44D1">
        <w:rPr>
          <w:rStyle w:val="2"/>
          <w:color w:val="000000"/>
          <w:sz w:val="20"/>
          <w:szCs w:val="20"/>
        </w:rPr>
        <w:t>заявление</w:t>
      </w:r>
      <w:proofErr w:type="gramEnd"/>
      <w:r w:rsidRPr="00CE44D1">
        <w:rPr>
          <w:rStyle w:val="2"/>
          <w:color w:val="000000"/>
          <w:sz w:val="20"/>
          <w:szCs w:val="20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21710" w:rsidRPr="00CE44D1" w:rsidRDefault="00F21710" w:rsidP="00CE44D1">
      <w:pPr>
        <w:pStyle w:val="21"/>
        <w:numPr>
          <w:ilvl w:val="0"/>
          <w:numId w:val="15"/>
        </w:numPr>
        <w:shd w:val="clear" w:color="auto" w:fill="auto"/>
        <w:tabs>
          <w:tab w:val="left" w:pos="124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05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а)</w:t>
      </w:r>
      <w:r w:rsidRPr="00CE44D1">
        <w:rPr>
          <w:rStyle w:val="2"/>
          <w:color w:val="000000"/>
          <w:sz w:val="20"/>
          <w:szCs w:val="20"/>
        </w:rP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240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б)</w:t>
      </w:r>
      <w:r w:rsidRPr="00CE44D1">
        <w:rPr>
          <w:rStyle w:val="2"/>
          <w:color w:val="000000"/>
          <w:sz w:val="20"/>
          <w:szCs w:val="20"/>
        </w:rP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F21710" w:rsidRPr="00CE44D1" w:rsidRDefault="00F21710" w:rsidP="00CE44D1">
      <w:pPr>
        <w:pStyle w:val="21"/>
        <w:numPr>
          <w:ilvl w:val="0"/>
          <w:numId w:val="15"/>
        </w:numPr>
        <w:shd w:val="clear" w:color="auto" w:fill="auto"/>
        <w:tabs>
          <w:tab w:val="left" w:pos="125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Ответственное должностное лицо: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проверяет наличие электронных заявлений, поступивших с ЕПГУ, с периодом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не реже 2 раз в день;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рассматривает поступившие заявления и приложенные образы документов (документы);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производит действия в соответствии с пунктом 3.4</w:t>
      </w:r>
      <w:r w:rsidR="00D504A1" w:rsidRPr="00CE44D1">
        <w:rPr>
          <w:rStyle w:val="2"/>
          <w:color w:val="000000"/>
          <w:sz w:val="20"/>
          <w:szCs w:val="20"/>
        </w:rPr>
        <w:t>.</w:t>
      </w:r>
      <w:r w:rsidRPr="00CE44D1">
        <w:rPr>
          <w:rStyle w:val="2"/>
          <w:color w:val="000000"/>
          <w:sz w:val="20"/>
          <w:szCs w:val="20"/>
        </w:rPr>
        <w:t xml:space="preserve"> настоящего Административного регламента.</w:t>
      </w:r>
    </w:p>
    <w:p w:rsidR="00F21710" w:rsidRPr="00CE44D1" w:rsidRDefault="00D504A1" w:rsidP="00CE44D1">
      <w:pPr>
        <w:pStyle w:val="21"/>
        <w:numPr>
          <w:ilvl w:val="0"/>
          <w:numId w:val="15"/>
        </w:numPr>
        <w:shd w:val="clear" w:color="auto" w:fill="auto"/>
        <w:tabs>
          <w:tab w:val="left" w:pos="128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21710" w:rsidRPr="00CE44D1" w:rsidRDefault="00CA0FC0" w:rsidP="00CE44D1">
      <w:pPr>
        <w:pStyle w:val="21"/>
        <w:numPr>
          <w:ilvl w:val="0"/>
          <w:numId w:val="15"/>
        </w:numPr>
        <w:shd w:val="clear" w:color="auto" w:fill="auto"/>
        <w:tabs>
          <w:tab w:val="left" w:pos="128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099"/>
        </w:tabs>
        <w:spacing w:line="240" w:lineRule="auto"/>
        <w:ind w:firstLine="851"/>
        <w:rPr>
          <w:sz w:val="20"/>
          <w:szCs w:val="20"/>
        </w:rPr>
      </w:pPr>
      <w:proofErr w:type="gramStart"/>
      <w:r w:rsidRPr="00CE44D1">
        <w:rPr>
          <w:rStyle w:val="2"/>
          <w:color w:val="000000"/>
          <w:sz w:val="20"/>
          <w:szCs w:val="20"/>
        </w:rPr>
        <w:t>а)</w:t>
      </w:r>
      <w:r w:rsidR="009278AA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ab/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F21710" w:rsidRPr="00CE44D1" w:rsidRDefault="00F21710" w:rsidP="00CE44D1">
      <w:pPr>
        <w:pStyle w:val="21"/>
        <w:shd w:val="clear" w:color="auto" w:fill="auto"/>
        <w:tabs>
          <w:tab w:val="left" w:pos="1099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б)</w:t>
      </w:r>
      <w:r w:rsidRPr="00CE44D1">
        <w:rPr>
          <w:rStyle w:val="2"/>
          <w:color w:val="000000"/>
          <w:sz w:val="20"/>
          <w:szCs w:val="20"/>
        </w:rPr>
        <w:tab/>
      </w:r>
      <w:r w:rsidR="009278AA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21710" w:rsidRPr="00CE44D1" w:rsidRDefault="009278AA" w:rsidP="00CE44D1">
      <w:pPr>
        <w:pStyle w:val="21"/>
        <w:numPr>
          <w:ilvl w:val="0"/>
          <w:numId w:val="15"/>
        </w:numPr>
        <w:shd w:val="clear" w:color="auto" w:fill="auto"/>
        <w:tabs>
          <w:tab w:val="left" w:pos="1287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Оценка качества предоставления муниципальной услуги.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proofErr w:type="gramStart"/>
      <w:r w:rsidRPr="00CE44D1">
        <w:rPr>
          <w:rStyle w:val="2"/>
          <w:color w:val="000000"/>
          <w:sz w:val="20"/>
          <w:szCs w:val="20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</w:t>
      </w:r>
      <w:r w:rsidRPr="00CE44D1">
        <w:rPr>
          <w:rStyle w:val="2"/>
          <w:color w:val="000000"/>
          <w:sz w:val="20"/>
          <w:szCs w:val="20"/>
        </w:rPr>
        <w:lastRenderedPageBreak/>
        <w:t xml:space="preserve">исполнительной власти (их структурных подразделений) с учетом качества предоставления ими </w:t>
      </w:r>
      <w:r w:rsidR="00E37E82" w:rsidRPr="00CE44D1">
        <w:rPr>
          <w:rStyle w:val="2"/>
          <w:color w:val="000000"/>
          <w:sz w:val="20"/>
          <w:szCs w:val="20"/>
        </w:rPr>
        <w:t>муниципальных</w:t>
      </w:r>
      <w:r w:rsidRPr="00CE44D1">
        <w:rPr>
          <w:rStyle w:val="2"/>
          <w:color w:val="000000"/>
          <w:sz w:val="20"/>
          <w:szCs w:val="20"/>
        </w:rPr>
        <w:t xml:space="preserve">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D924BD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декабря 2012</w:t>
      </w:r>
      <w:proofErr w:type="gramEnd"/>
      <w:r w:rsidRPr="00CE44D1">
        <w:rPr>
          <w:rStyle w:val="2"/>
          <w:color w:val="000000"/>
          <w:sz w:val="20"/>
          <w:szCs w:val="20"/>
        </w:rPr>
        <w:t xml:space="preserve"> </w:t>
      </w:r>
      <w:proofErr w:type="gramStart"/>
      <w:r w:rsidRPr="00CE44D1">
        <w:rPr>
          <w:rStyle w:val="2"/>
          <w:color w:val="000000"/>
          <w:sz w:val="20"/>
          <w:szCs w:val="2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</w:t>
      </w:r>
      <w:r w:rsidR="00D924BD" w:rsidRPr="00CE44D1">
        <w:rPr>
          <w:rStyle w:val="2"/>
          <w:color w:val="000000"/>
          <w:sz w:val="20"/>
          <w:szCs w:val="20"/>
        </w:rPr>
        <w:t xml:space="preserve">ласти </w:t>
      </w:r>
      <w:r w:rsidRPr="00CE44D1">
        <w:rPr>
          <w:rStyle w:val="2"/>
          <w:color w:val="000000"/>
          <w:sz w:val="20"/>
          <w:szCs w:val="20"/>
        </w:rPr>
        <w:t>(их структурных п</w:t>
      </w:r>
      <w:r w:rsidR="00D924BD" w:rsidRPr="00CE44D1">
        <w:rPr>
          <w:rStyle w:val="2"/>
          <w:color w:val="000000"/>
          <w:sz w:val="20"/>
          <w:szCs w:val="20"/>
        </w:rPr>
        <w:t>одразделений) и</w:t>
      </w:r>
      <w:r w:rsidR="00D924BD" w:rsidRPr="00CE44D1">
        <w:rPr>
          <w:rStyle w:val="2"/>
          <w:color w:val="000000"/>
          <w:sz w:val="20"/>
          <w:szCs w:val="20"/>
        </w:rPr>
        <w:tab/>
      </w:r>
      <w:r w:rsidR="00CB79CC" w:rsidRPr="00CE44D1">
        <w:rPr>
          <w:rStyle w:val="2"/>
          <w:color w:val="000000"/>
          <w:sz w:val="20"/>
          <w:szCs w:val="20"/>
        </w:rPr>
        <w:t xml:space="preserve"> </w:t>
      </w:r>
      <w:r w:rsidR="00D924BD" w:rsidRPr="00CE44D1">
        <w:rPr>
          <w:rStyle w:val="2"/>
          <w:color w:val="000000"/>
          <w:sz w:val="20"/>
          <w:szCs w:val="20"/>
        </w:rPr>
        <w:t xml:space="preserve">территориальных </w:t>
      </w:r>
      <w:r w:rsidRPr="00CE44D1">
        <w:rPr>
          <w:rStyle w:val="2"/>
          <w:color w:val="000000"/>
          <w:sz w:val="20"/>
          <w:szCs w:val="20"/>
        </w:rPr>
        <w:t>органов</w:t>
      </w:r>
      <w:r w:rsidR="00D924BD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 xml:space="preserve">государственных внебюджетных фондов (их региональных отделений) с учетом качества предоставления </w:t>
      </w:r>
      <w:r w:rsidR="00D924BD" w:rsidRPr="00CE44D1">
        <w:rPr>
          <w:rStyle w:val="2"/>
          <w:color w:val="000000"/>
          <w:sz w:val="20"/>
          <w:szCs w:val="20"/>
        </w:rPr>
        <w:t>муниципальных</w:t>
      </w:r>
      <w:r w:rsidRPr="00CE44D1">
        <w:rPr>
          <w:rStyle w:val="2"/>
          <w:color w:val="000000"/>
          <w:sz w:val="20"/>
          <w:szCs w:val="20"/>
        </w:rPr>
        <w:t xml:space="preserve">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CE44D1">
        <w:rPr>
          <w:rStyle w:val="2"/>
          <w:color w:val="000000"/>
          <w:sz w:val="20"/>
          <w:szCs w:val="20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F21710" w:rsidRPr="00CE44D1" w:rsidRDefault="00F21710" w:rsidP="00CE44D1">
      <w:pPr>
        <w:pStyle w:val="21"/>
        <w:numPr>
          <w:ilvl w:val="0"/>
          <w:numId w:val="15"/>
        </w:numPr>
        <w:shd w:val="clear" w:color="auto" w:fill="auto"/>
        <w:tabs>
          <w:tab w:val="left" w:pos="1320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Заявителю обеспечивается возможность направления жалобы на решения,</w:t>
      </w:r>
      <w:r w:rsidR="00B040E7" w:rsidRPr="00CE44D1">
        <w:rPr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действия или бездействие Уполномоченного органа, должностного лица Уполномоченного органа либо муниципального служащего в соответствии со статьей 11.2</w:t>
      </w:r>
      <w:r w:rsidR="00CB79CC" w:rsidRPr="00CE44D1">
        <w:rPr>
          <w:rStyle w:val="2"/>
          <w:color w:val="000000"/>
          <w:sz w:val="20"/>
          <w:szCs w:val="20"/>
        </w:rPr>
        <w:t>.</w:t>
      </w:r>
      <w:r w:rsidRPr="00CE44D1">
        <w:rPr>
          <w:rStyle w:val="2"/>
          <w:color w:val="000000"/>
          <w:sz w:val="20"/>
          <w:szCs w:val="20"/>
        </w:rPr>
        <w:t xml:space="preserve"> Федерального закона № 210-ФЗ и в порядке, установленном постановлением Правительства Российской Федерации о</w:t>
      </w:r>
      <w:r w:rsidR="00420BA6" w:rsidRPr="00CE44D1">
        <w:rPr>
          <w:rStyle w:val="2"/>
          <w:color w:val="000000"/>
          <w:sz w:val="20"/>
          <w:szCs w:val="20"/>
        </w:rPr>
        <w:t>т 20 ноября 2012 года № 1198 «О  ф</w:t>
      </w:r>
      <w:r w:rsidRPr="00CE44D1">
        <w:rPr>
          <w:rStyle w:val="2"/>
          <w:color w:val="000000"/>
          <w:sz w:val="20"/>
          <w:szCs w:val="20"/>
        </w:rPr>
        <w:t>едеральной государственной информационной системе,</w:t>
      </w:r>
      <w:r w:rsidR="00420BA6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4A561D" w:rsidRPr="00CE44D1">
        <w:rPr>
          <w:rStyle w:val="2"/>
          <w:color w:val="000000"/>
          <w:sz w:val="20"/>
          <w:szCs w:val="20"/>
        </w:rPr>
        <w:t>»</w:t>
      </w:r>
      <w:r w:rsidRPr="00CE44D1">
        <w:rPr>
          <w:rStyle w:val="2"/>
          <w:color w:val="000000"/>
          <w:sz w:val="20"/>
          <w:szCs w:val="20"/>
        </w:rPr>
        <w:t>.</w:t>
      </w:r>
    </w:p>
    <w:p w:rsidR="00607A7E" w:rsidRPr="00CE44D1" w:rsidRDefault="00607A7E" w:rsidP="00CE44D1">
      <w:pPr>
        <w:pStyle w:val="21"/>
        <w:shd w:val="clear" w:color="auto" w:fill="auto"/>
        <w:spacing w:line="240" w:lineRule="auto"/>
        <w:ind w:firstLine="260"/>
        <w:jc w:val="left"/>
        <w:rPr>
          <w:rStyle w:val="2"/>
          <w:color w:val="000000"/>
          <w:sz w:val="20"/>
          <w:szCs w:val="20"/>
        </w:rPr>
      </w:pP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21710" w:rsidRPr="00CE44D1" w:rsidRDefault="00E0551D" w:rsidP="00CE44D1">
      <w:pPr>
        <w:pStyle w:val="21"/>
        <w:numPr>
          <w:ilvl w:val="0"/>
          <w:numId w:val="15"/>
        </w:numPr>
        <w:shd w:val="clear" w:color="auto" w:fill="auto"/>
        <w:tabs>
          <w:tab w:val="left" w:pos="138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proofErr w:type="gramStart"/>
      <w:r w:rsidR="00F21710" w:rsidRPr="00CE44D1">
        <w:rPr>
          <w:rStyle w:val="2"/>
          <w:color w:val="000000"/>
          <w:sz w:val="20"/>
          <w:szCs w:val="20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  <w:proofErr w:type="gramEnd"/>
    </w:p>
    <w:p w:rsidR="00F21710" w:rsidRPr="00CE44D1" w:rsidRDefault="00E0551D" w:rsidP="00CE44D1">
      <w:pPr>
        <w:pStyle w:val="21"/>
        <w:numPr>
          <w:ilvl w:val="0"/>
          <w:numId w:val="15"/>
        </w:numPr>
        <w:shd w:val="clear" w:color="auto" w:fill="auto"/>
        <w:tabs>
          <w:tab w:val="left" w:pos="138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>Основания отказа в приеме заявления об исправлении опечаток и ошибок указаны в пункте 2.12</w:t>
      </w:r>
      <w:r w:rsidRPr="00CE44D1">
        <w:rPr>
          <w:rStyle w:val="2"/>
          <w:color w:val="000000"/>
          <w:sz w:val="20"/>
          <w:szCs w:val="20"/>
        </w:rPr>
        <w:t>.</w:t>
      </w:r>
      <w:r w:rsidR="00F21710" w:rsidRPr="00CE44D1">
        <w:rPr>
          <w:rStyle w:val="2"/>
          <w:color w:val="000000"/>
          <w:sz w:val="20"/>
          <w:szCs w:val="20"/>
        </w:rPr>
        <w:t xml:space="preserve"> настоящего Административного регламента.</w:t>
      </w:r>
    </w:p>
    <w:p w:rsidR="00F21710" w:rsidRPr="00CE44D1" w:rsidRDefault="005466C4" w:rsidP="00CE44D1">
      <w:pPr>
        <w:pStyle w:val="21"/>
        <w:numPr>
          <w:ilvl w:val="0"/>
          <w:numId w:val="15"/>
        </w:numPr>
        <w:shd w:val="clear" w:color="auto" w:fill="auto"/>
        <w:tabs>
          <w:tab w:val="left" w:pos="138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color w:val="000000"/>
          <w:sz w:val="20"/>
          <w:szCs w:val="20"/>
        </w:rPr>
        <w:t xml:space="preserve">Исправление допущенных опечаток и ошибок в выданных в результате предоставления </w:t>
      </w:r>
      <w:r w:rsidR="005D601C" w:rsidRPr="00CE44D1">
        <w:rPr>
          <w:rStyle w:val="2"/>
          <w:color w:val="000000"/>
          <w:sz w:val="20"/>
          <w:szCs w:val="20"/>
        </w:rPr>
        <w:t>муниципальной</w:t>
      </w:r>
      <w:r w:rsidR="00F21710" w:rsidRPr="00CE44D1">
        <w:rPr>
          <w:rStyle w:val="2"/>
          <w:color w:val="000000"/>
          <w:sz w:val="20"/>
          <w:szCs w:val="20"/>
        </w:rPr>
        <w:t xml:space="preserve"> услуги документах осуществляется в следующем порядке:</w:t>
      </w:r>
    </w:p>
    <w:p w:rsidR="00F21710" w:rsidRPr="00CE44D1" w:rsidRDefault="00E0551D" w:rsidP="00CE44D1">
      <w:pPr>
        <w:pStyle w:val="21"/>
        <w:shd w:val="clear" w:color="auto" w:fill="auto"/>
        <w:tabs>
          <w:tab w:val="left" w:pos="1651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3.12.1. </w:t>
      </w:r>
      <w:r w:rsidR="00F21710" w:rsidRPr="00CE44D1">
        <w:rPr>
          <w:rStyle w:val="2"/>
          <w:color w:val="000000"/>
          <w:sz w:val="20"/>
          <w:szCs w:val="20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21710" w:rsidRPr="00CE44D1" w:rsidRDefault="00E0551D" w:rsidP="00CE44D1">
      <w:pPr>
        <w:pStyle w:val="21"/>
        <w:shd w:val="clear" w:color="auto" w:fill="auto"/>
        <w:tabs>
          <w:tab w:val="left" w:pos="1651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3.12.2. </w:t>
      </w:r>
      <w:r w:rsidR="00F21710" w:rsidRPr="00CE44D1">
        <w:rPr>
          <w:rStyle w:val="2"/>
          <w:color w:val="000000"/>
          <w:sz w:val="20"/>
          <w:szCs w:val="20"/>
        </w:rPr>
        <w:t>Уполномоченный орган при получении заявления, указанного в подпункте 3.1</w:t>
      </w:r>
      <w:r w:rsidRPr="00CE44D1">
        <w:rPr>
          <w:rStyle w:val="2"/>
          <w:color w:val="000000"/>
          <w:sz w:val="20"/>
          <w:szCs w:val="20"/>
        </w:rPr>
        <w:t>2</w:t>
      </w:r>
      <w:r w:rsidR="00F21710" w:rsidRPr="00CE44D1">
        <w:rPr>
          <w:rStyle w:val="2"/>
          <w:color w:val="000000"/>
          <w:sz w:val="20"/>
          <w:szCs w:val="20"/>
        </w:rPr>
        <w:t>.1</w:t>
      </w:r>
      <w:r w:rsidRPr="00CE44D1">
        <w:rPr>
          <w:rStyle w:val="2"/>
          <w:color w:val="000000"/>
          <w:sz w:val="20"/>
          <w:szCs w:val="20"/>
        </w:rPr>
        <w:t>.</w:t>
      </w:r>
      <w:r w:rsidR="00F21710" w:rsidRPr="00CE44D1">
        <w:rPr>
          <w:rStyle w:val="2"/>
          <w:color w:val="000000"/>
          <w:sz w:val="20"/>
          <w:szCs w:val="20"/>
        </w:rPr>
        <w:t xml:space="preserve"> пункта 3.1</w:t>
      </w:r>
      <w:r w:rsidRPr="00CE44D1">
        <w:rPr>
          <w:rStyle w:val="2"/>
          <w:color w:val="000000"/>
          <w:sz w:val="20"/>
          <w:szCs w:val="20"/>
        </w:rPr>
        <w:t>2.</w:t>
      </w:r>
      <w:r w:rsidR="00F21710" w:rsidRPr="00CE44D1">
        <w:rPr>
          <w:rStyle w:val="2"/>
          <w:color w:val="000000"/>
          <w:sz w:val="20"/>
          <w:szCs w:val="20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F21710" w:rsidRPr="00CE44D1" w:rsidRDefault="00E0551D" w:rsidP="00CE44D1">
      <w:pPr>
        <w:pStyle w:val="21"/>
        <w:shd w:val="clear" w:color="auto" w:fill="auto"/>
        <w:tabs>
          <w:tab w:val="left" w:pos="1651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3.12.3. </w:t>
      </w:r>
      <w:r w:rsidR="00F21710" w:rsidRPr="00CE44D1">
        <w:rPr>
          <w:rStyle w:val="2"/>
          <w:color w:val="000000"/>
          <w:sz w:val="20"/>
          <w:szCs w:val="20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F21710" w:rsidRPr="00CE44D1" w:rsidRDefault="00E0551D" w:rsidP="00CE44D1">
      <w:pPr>
        <w:pStyle w:val="21"/>
        <w:shd w:val="clear" w:color="auto" w:fill="auto"/>
        <w:tabs>
          <w:tab w:val="left" w:pos="1618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3.12.4. </w:t>
      </w:r>
      <w:r w:rsidR="00F21710" w:rsidRPr="00CE44D1">
        <w:rPr>
          <w:rStyle w:val="2"/>
          <w:color w:val="000000"/>
          <w:sz w:val="20"/>
          <w:szCs w:val="20"/>
        </w:rPr>
        <w:t xml:space="preserve">Срок устранения опечаток и ошибок не должен превышать 3 (трех) рабочих дней </w:t>
      </w:r>
      <w:proofErr w:type="gramStart"/>
      <w:r w:rsidR="00F21710" w:rsidRPr="00CE44D1">
        <w:rPr>
          <w:rStyle w:val="2"/>
          <w:color w:val="000000"/>
          <w:sz w:val="20"/>
          <w:szCs w:val="20"/>
        </w:rPr>
        <w:t>с даты регистрации</w:t>
      </w:r>
      <w:proofErr w:type="gramEnd"/>
      <w:r w:rsidR="00F21710" w:rsidRPr="00CE44D1">
        <w:rPr>
          <w:rStyle w:val="2"/>
          <w:color w:val="000000"/>
          <w:sz w:val="20"/>
          <w:szCs w:val="20"/>
        </w:rPr>
        <w:t xml:space="preserve"> заявления, указанного в подпункте 3.1</w:t>
      </w:r>
      <w:r w:rsidR="006E111A" w:rsidRPr="00CE44D1">
        <w:rPr>
          <w:rStyle w:val="2"/>
          <w:color w:val="000000"/>
          <w:sz w:val="20"/>
          <w:szCs w:val="20"/>
        </w:rPr>
        <w:t>2</w:t>
      </w:r>
      <w:r w:rsidR="00F21710" w:rsidRPr="00CE44D1">
        <w:rPr>
          <w:rStyle w:val="2"/>
          <w:color w:val="000000"/>
          <w:sz w:val="20"/>
          <w:szCs w:val="20"/>
        </w:rPr>
        <w:t>.1</w:t>
      </w:r>
      <w:r w:rsidR="006E111A" w:rsidRPr="00CE44D1">
        <w:rPr>
          <w:rStyle w:val="2"/>
          <w:color w:val="000000"/>
          <w:sz w:val="20"/>
          <w:szCs w:val="20"/>
        </w:rPr>
        <w:t>.</w:t>
      </w:r>
      <w:r w:rsidR="00F21710" w:rsidRPr="00CE44D1">
        <w:rPr>
          <w:rStyle w:val="2"/>
          <w:color w:val="000000"/>
          <w:sz w:val="20"/>
          <w:szCs w:val="20"/>
        </w:rPr>
        <w:t xml:space="preserve"> пункта 3.1</w:t>
      </w:r>
      <w:r w:rsidR="006E111A" w:rsidRPr="00CE44D1">
        <w:rPr>
          <w:rStyle w:val="2"/>
          <w:color w:val="000000"/>
          <w:sz w:val="20"/>
          <w:szCs w:val="20"/>
        </w:rPr>
        <w:t>2.</w:t>
      </w:r>
      <w:r w:rsidR="00F21710" w:rsidRPr="00CE44D1">
        <w:rPr>
          <w:rStyle w:val="2"/>
          <w:color w:val="000000"/>
          <w:sz w:val="20"/>
          <w:szCs w:val="20"/>
        </w:rPr>
        <w:t xml:space="preserve"> настоящего подраздела.</w:t>
      </w:r>
    </w:p>
    <w:p w:rsidR="00F21710" w:rsidRPr="00CE44D1" w:rsidRDefault="00607A7E" w:rsidP="00CE44D1">
      <w:pPr>
        <w:pStyle w:val="21"/>
        <w:shd w:val="clear" w:color="auto" w:fill="auto"/>
        <w:tabs>
          <w:tab w:val="left" w:pos="1275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  <w:lang w:val="en-US"/>
        </w:rPr>
        <w:t>IV</w:t>
      </w:r>
      <w:r w:rsidRPr="00CE44D1">
        <w:rPr>
          <w:rStyle w:val="2"/>
          <w:b/>
          <w:color w:val="000000"/>
          <w:sz w:val="20"/>
          <w:szCs w:val="20"/>
        </w:rPr>
        <w:t xml:space="preserve">. </w:t>
      </w:r>
      <w:r w:rsidR="00F21710" w:rsidRPr="00CE44D1">
        <w:rPr>
          <w:rStyle w:val="2"/>
          <w:b/>
          <w:color w:val="000000"/>
          <w:sz w:val="20"/>
          <w:szCs w:val="20"/>
        </w:rPr>
        <w:t>Формы контроля за исполнением административного регламента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 xml:space="preserve">Порядок осуществления текущего </w:t>
      </w:r>
      <w:proofErr w:type="gramStart"/>
      <w:r w:rsidRPr="00CE44D1">
        <w:rPr>
          <w:rStyle w:val="2"/>
          <w:b/>
          <w:color w:val="000000"/>
          <w:sz w:val="20"/>
          <w:szCs w:val="20"/>
        </w:rPr>
        <w:t>контроля за</w:t>
      </w:r>
      <w:proofErr w:type="gramEnd"/>
      <w:r w:rsidRPr="00CE44D1">
        <w:rPr>
          <w:rStyle w:val="2"/>
          <w:b/>
          <w:color w:val="000000"/>
          <w:sz w:val="20"/>
          <w:szCs w:val="20"/>
        </w:rPr>
        <w:t xml:space="preserve"> соблюдением</w:t>
      </w:r>
      <w:r w:rsidRPr="00CE44D1">
        <w:rPr>
          <w:rStyle w:val="2"/>
          <w:b/>
          <w:color w:val="000000"/>
          <w:sz w:val="20"/>
          <w:szCs w:val="20"/>
        </w:rPr>
        <w:br/>
        <w:t>и исполнением ответственными должностными лицами положений</w:t>
      </w:r>
      <w:r w:rsidRPr="00CE44D1">
        <w:rPr>
          <w:rStyle w:val="2"/>
          <w:b/>
          <w:color w:val="000000"/>
          <w:sz w:val="20"/>
          <w:szCs w:val="20"/>
        </w:rPr>
        <w:br/>
        <w:t>регламента и и</w:t>
      </w:r>
      <w:r w:rsidR="00AA32DC" w:rsidRPr="00CE44D1">
        <w:rPr>
          <w:rStyle w:val="2"/>
          <w:b/>
          <w:color w:val="000000"/>
          <w:sz w:val="20"/>
          <w:szCs w:val="20"/>
        </w:rPr>
        <w:t xml:space="preserve">ных нормативных правовых актов, </w:t>
      </w:r>
      <w:r w:rsidRPr="00CE44D1">
        <w:rPr>
          <w:rStyle w:val="2"/>
          <w:b/>
          <w:color w:val="000000"/>
          <w:sz w:val="20"/>
          <w:szCs w:val="20"/>
        </w:rPr>
        <w:t>устанавливающих требования к предоставлению муниципальной услуги, а также принятием ими решений</w:t>
      </w:r>
    </w:p>
    <w:p w:rsidR="00F21710" w:rsidRPr="00CE44D1" w:rsidRDefault="00F21710" w:rsidP="00CE44D1">
      <w:pPr>
        <w:pStyle w:val="21"/>
        <w:numPr>
          <w:ilvl w:val="0"/>
          <w:numId w:val="17"/>
        </w:numPr>
        <w:shd w:val="clear" w:color="auto" w:fill="auto"/>
        <w:tabs>
          <w:tab w:val="left" w:pos="1222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Текущий </w:t>
      </w:r>
      <w:proofErr w:type="gramStart"/>
      <w:r w:rsidRPr="00CE44D1">
        <w:rPr>
          <w:rStyle w:val="2"/>
          <w:color w:val="000000"/>
          <w:sz w:val="20"/>
          <w:szCs w:val="20"/>
        </w:rPr>
        <w:t>контроль за</w:t>
      </w:r>
      <w:proofErr w:type="gramEnd"/>
      <w:r w:rsidRPr="00CE44D1">
        <w:rPr>
          <w:rStyle w:val="2"/>
          <w:color w:val="000000"/>
          <w:sz w:val="20"/>
          <w:szCs w:val="2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Текущий контроль осуществляется путем проведения проверок: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выявления и устранения нарушений прав граждан;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Порядок и периодичность осуществления плановых и внеплановых</w:t>
      </w:r>
      <w:r w:rsidRPr="00CE44D1">
        <w:rPr>
          <w:rStyle w:val="2"/>
          <w:b/>
          <w:color w:val="000000"/>
          <w:sz w:val="20"/>
          <w:szCs w:val="20"/>
        </w:rPr>
        <w:br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CE44D1">
        <w:rPr>
          <w:rStyle w:val="2"/>
          <w:b/>
          <w:color w:val="000000"/>
          <w:sz w:val="20"/>
          <w:szCs w:val="20"/>
        </w:rPr>
        <w:t>контроля за</w:t>
      </w:r>
      <w:proofErr w:type="gramEnd"/>
      <w:r w:rsidRPr="00CE44D1">
        <w:rPr>
          <w:rStyle w:val="2"/>
          <w:b/>
          <w:color w:val="000000"/>
          <w:sz w:val="20"/>
          <w:szCs w:val="20"/>
        </w:rPr>
        <w:t xml:space="preserve"> полнотой</w:t>
      </w:r>
      <w:r w:rsidR="00852F17" w:rsidRPr="00CE44D1">
        <w:rPr>
          <w:rStyle w:val="2"/>
          <w:b/>
          <w:color w:val="000000"/>
          <w:sz w:val="20"/>
          <w:szCs w:val="20"/>
        </w:rPr>
        <w:t xml:space="preserve"> </w:t>
      </w:r>
      <w:r w:rsidRPr="00CE44D1">
        <w:rPr>
          <w:rStyle w:val="2"/>
          <w:b/>
          <w:color w:val="000000"/>
          <w:sz w:val="20"/>
          <w:szCs w:val="20"/>
        </w:rPr>
        <w:t>и качеством предоставления муниципальной услуги</w:t>
      </w:r>
    </w:p>
    <w:p w:rsidR="00F21710" w:rsidRPr="00CE44D1" w:rsidRDefault="00F21710" w:rsidP="00CE44D1">
      <w:pPr>
        <w:pStyle w:val="21"/>
        <w:numPr>
          <w:ilvl w:val="0"/>
          <w:numId w:val="17"/>
        </w:numPr>
        <w:shd w:val="clear" w:color="auto" w:fill="auto"/>
        <w:tabs>
          <w:tab w:val="left" w:pos="1222"/>
        </w:tabs>
        <w:spacing w:line="240" w:lineRule="auto"/>
        <w:ind w:firstLine="851"/>
        <w:rPr>
          <w:sz w:val="20"/>
          <w:szCs w:val="20"/>
        </w:rPr>
      </w:pPr>
      <w:proofErr w:type="gramStart"/>
      <w:r w:rsidRPr="00CE44D1">
        <w:rPr>
          <w:rStyle w:val="2"/>
          <w:color w:val="000000"/>
          <w:sz w:val="20"/>
          <w:szCs w:val="20"/>
        </w:rPr>
        <w:t>Контроль за</w:t>
      </w:r>
      <w:proofErr w:type="gramEnd"/>
      <w:r w:rsidRPr="00CE44D1">
        <w:rPr>
          <w:rStyle w:val="2"/>
          <w:color w:val="000000"/>
          <w:sz w:val="20"/>
          <w:szCs w:val="20"/>
        </w:rPr>
        <w:t xml:space="preserve"> полно</w:t>
      </w:r>
      <w:r w:rsidR="00852F17" w:rsidRPr="00CE44D1">
        <w:rPr>
          <w:rStyle w:val="2"/>
          <w:color w:val="000000"/>
          <w:sz w:val="20"/>
          <w:szCs w:val="20"/>
        </w:rPr>
        <w:t xml:space="preserve">той и качеством предоставления </w:t>
      </w:r>
      <w:r w:rsidRPr="00CE44D1">
        <w:rPr>
          <w:rStyle w:val="2"/>
          <w:color w:val="000000"/>
          <w:sz w:val="20"/>
          <w:szCs w:val="20"/>
        </w:rPr>
        <w:t>муниципальной услуги включает в себя проведение плановых и внеплановых проверок.</w:t>
      </w:r>
    </w:p>
    <w:p w:rsidR="00F21710" w:rsidRPr="00CE44D1" w:rsidRDefault="00F21710" w:rsidP="00CE44D1">
      <w:pPr>
        <w:pStyle w:val="21"/>
        <w:numPr>
          <w:ilvl w:val="0"/>
          <w:numId w:val="17"/>
        </w:numPr>
        <w:shd w:val="clear" w:color="auto" w:fill="auto"/>
        <w:tabs>
          <w:tab w:val="left" w:pos="1081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2F17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соблюдение сроков предоставления муниципальной услуги; 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соблюдение положений настоящего Административного регламента;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правильность и обоснованность принятого решения об отказе в предоставлении </w:t>
      </w:r>
      <w:r w:rsidR="007B3DC1" w:rsidRPr="00CE44D1">
        <w:rPr>
          <w:rStyle w:val="2"/>
          <w:color w:val="000000"/>
          <w:sz w:val="20"/>
          <w:szCs w:val="20"/>
        </w:rPr>
        <w:t>муниципальной</w:t>
      </w:r>
      <w:r w:rsidRPr="00CE44D1">
        <w:rPr>
          <w:rStyle w:val="2"/>
          <w:color w:val="000000"/>
          <w:sz w:val="20"/>
          <w:szCs w:val="20"/>
        </w:rPr>
        <w:t xml:space="preserve"> услуги.</w:t>
      </w:r>
    </w:p>
    <w:p w:rsidR="007B3DC1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Основанием для проведения внеплановых проверок являются: 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5936DD" w:rsidRPr="00CE44D1">
        <w:rPr>
          <w:rStyle w:val="22"/>
          <w:i w:val="0"/>
          <w:sz w:val="20"/>
          <w:szCs w:val="20"/>
        </w:rPr>
        <w:t>Ростовской области</w:t>
      </w:r>
      <w:r w:rsidRPr="00CE44D1">
        <w:rPr>
          <w:rStyle w:val="2"/>
          <w:color w:val="000000"/>
          <w:sz w:val="20"/>
          <w:szCs w:val="20"/>
        </w:rPr>
        <w:t xml:space="preserve"> и нормативных правовых актов органов местного самоуправления </w:t>
      </w:r>
      <w:r w:rsidR="005936DD" w:rsidRPr="00CE44D1">
        <w:rPr>
          <w:rStyle w:val="22"/>
          <w:i w:val="0"/>
          <w:sz w:val="20"/>
          <w:szCs w:val="20"/>
        </w:rPr>
        <w:t xml:space="preserve">– Администрации Константиновского </w:t>
      </w:r>
      <w:r w:rsidR="005936DD" w:rsidRPr="00CE44D1">
        <w:rPr>
          <w:rStyle w:val="22"/>
          <w:i w:val="0"/>
          <w:sz w:val="20"/>
          <w:szCs w:val="20"/>
        </w:rPr>
        <w:lastRenderedPageBreak/>
        <w:t>городского поселения</w:t>
      </w:r>
      <w:r w:rsidRPr="00CE44D1">
        <w:rPr>
          <w:rStyle w:val="22"/>
          <w:color w:val="000000"/>
          <w:sz w:val="20"/>
          <w:szCs w:val="20"/>
        </w:rPr>
        <w:t>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21710" w:rsidRPr="00CE44D1" w:rsidRDefault="00F21710" w:rsidP="00CE44D1">
      <w:pPr>
        <w:pStyle w:val="21"/>
        <w:numPr>
          <w:ilvl w:val="0"/>
          <w:numId w:val="17"/>
        </w:numPr>
        <w:shd w:val="clear" w:color="auto" w:fill="auto"/>
        <w:tabs>
          <w:tab w:val="left" w:pos="113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55609E" w:rsidRPr="00CE44D1">
        <w:rPr>
          <w:rStyle w:val="22"/>
          <w:i w:val="0"/>
          <w:sz w:val="20"/>
          <w:szCs w:val="20"/>
        </w:rPr>
        <w:t>Ростовской области</w:t>
      </w:r>
      <w:r w:rsidRPr="00CE44D1">
        <w:rPr>
          <w:rStyle w:val="2"/>
          <w:sz w:val="20"/>
          <w:szCs w:val="20"/>
        </w:rPr>
        <w:t xml:space="preserve"> и нормативных правовых актов органов местного самоуправления </w:t>
      </w:r>
      <w:r w:rsidR="0055609E" w:rsidRPr="00CE44D1">
        <w:rPr>
          <w:rStyle w:val="22"/>
          <w:i w:val="0"/>
          <w:sz w:val="20"/>
          <w:szCs w:val="20"/>
        </w:rPr>
        <w:t>–</w:t>
      </w:r>
      <w:r w:rsidR="00106AAC" w:rsidRPr="00CE44D1">
        <w:rPr>
          <w:rStyle w:val="22"/>
          <w:i w:val="0"/>
          <w:sz w:val="20"/>
          <w:szCs w:val="20"/>
        </w:rPr>
        <w:t xml:space="preserve"> </w:t>
      </w:r>
      <w:r w:rsidR="0055609E" w:rsidRPr="00CE44D1">
        <w:rPr>
          <w:rStyle w:val="22"/>
          <w:i w:val="0"/>
          <w:sz w:val="20"/>
          <w:szCs w:val="20"/>
        </w:rPr>
        <w:t>Администрации Константиновского городского поселения</w:t>
      </w:r>
      <w:r w:rsidR="00821100" w:rsidRPr="00CE44D1">
        <w:rPr>
          <w:rStyle w:val="2"/>
          <w:sz w:val="20"/>
          <w:szCs w:val="20"/>
        </w:rPr>
        <w:t xml:space="preserve"> </w:t>
      </w:r>
      <w:r w:rsidRPr="00CE44D1">
        <w:rPr>
          <w:rStyle w:val="2"/>
          <w:sz w:val="20"/>
          <w:szCs w:val="20"/>
        </w:rPr>
        <w:t>осуществляется привлечение виновных лиц к ответственности в соответствии с</w:t>
      </w:r>
      <w:r w:rsidRPr="00CE44D1">
        <w:rPr>
          <w:rStyle w:val="2"/>
          <w:color w:val="000000"/>
          <w:sz w:val="20"/>
          <w:szCs w:val="20"/>
        </w:rPr>
        <w:t xml:space="preserve"> законодательством Российской Федерации.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 xml:space="preserve">Требования к порядку и формам </w:t>
      </w:r>
      <w:proofErr w:type="gramStart"/>
      <w:r w:rsidRPr="00CE44D1">
        <w:rPr>
          <w:rStyle w:val="2"/>
          <w:b/>
          <w:color w:val="000000"/>
          <w:sz w:val="20"/>
          <w:szCs w:val="20"/>
        </w:rPr>
        <w:t>контроля за</w:t>
      </w:r>
      <w:proofErr w:type="gramEnd"/>
      <w:r w:rsidRPr="00CE44D1">
        <w:rPr>
          <w:rStyle w:val="2"/>
          <w:b/>
          <w:color w:val="000000"/>
          <w:sz w:val="20"/>
          <w:szCs w:val="20"/>
        </w:rPr>
        <w:t xml:space="preserve"> предоставлением</w:t>
      </w:r>
      <w:r w:rsidRPr="00CE44D1">
        <w:rPr>
          <w:rStyle w:val="2"/>
          <w:b/>
          <w:color w:val="000000"/>
          <w:sz w:val="20"/>
          <w:szCs w:val="20"/>
        </w:rPr>
        <w:br/>
        <w:t>муниципальной услуги, в том числе со стороны граждан,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их объединений и организаций</w:t>
      </w:r>
    </w:p>
    <w:p w:rsidR="00275195" w:rsidRPr="00CE44D1" w:rsidRDefault="00F21710" w:rsidP="00CE44D1">
      <w:pPr>
        <w:pStyle w:val="21"/>
        <w:numPr>
          <w:ilvl w:val="0"/>
          <w:numId w:val="17"/>
        </w:numPr>
        <w:shd w:val="clear" w:color="auto" w:fill="auto"/>
        <w:tabs>
          <w:tab w:val="left" w:pos="1135"/>
        </w:tabs>
        <w:spacing w:line="240" w:lineRule="auto"/>
        <w:ind w:firstLine="851"/>
        <w:rPr>
          <w:rStyle w:val="2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Граждане, их объединения и организации имеют право осуществлять </w:t>
      </w:r>
      <w:proofErr w:type="gramStart"/>
      <w:r w:rsidRPr="00CE44D1">
        <w:rPr>
          <w:rStyle w:val="2"/>
          <w:color w:val="000000"/>
          <w:sz w:val="20"/>
          <w:szCs w:val="20"/>
        </w:rPr>
        <w:t>контроль за</w:t>
      </w:r>
      <w:proofErr w:type="gramEnd"/>
      <w:r w:rsidRPr="00CE44D1">
        <w:rPr>
          <w:rStyle w:val="2"/>
          <w:color w:val="000000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Граждане, их объединения и организации также имеют право: 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13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:rsidR="00F21710" w:rsidRPr="00CE44D1" w:rsidRDefault="00F21710" w:rsidP="00CE44D1">
      <w:pPr>
        <w:pStyle w:val="21"/>
        <w:numPr>
          <w:ilvl w:val="0"/>
          <w:numId w:val="17"/>
        </w:numPr>
        <w:shd w:val="clear" w:color="auto" w:fill="auto"/>
        <w:tabs>
          <w:tab w:val="left" w:pos="1243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21710" w:rsidRPr="00CE44D1" w:rsidRDefault="00461931" w:rsidP="00CE44D1">
      <w:pPr>
        <w:pStyle w:val="21"/>
        <w:shd w:val="clear" w:color="auto" w:fill="auto"/>
        <w:tabs>
          <w:tab w:val="left" w:pos="1243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  <w:lang w:val="en-US"/>
        </w:rPr>
        <w:t>V</w:t>
      </w:r>
      <w:r w:rsidRPr="00CE44D1">
        <w:rPr>
          <w:rStyle w:val="2"/>
          <w:b/>
          <w:color w:val="000000"/>
          <w:sz w:val="20"/>
          <w:szCs w:val="20"/>
        </w:rPr>
        <w:t xml:space="preserve">. </w:t>
      </w:r>
      <w:r w:rsidR="00F21710" w:rsidRPr="00CE44D1">
        <w:rPr>
          <w:rStyle w:val="2"/>
          <w:b/>
          <w:color w:val="000000"/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r w:rsidR="00EF4914" w:rsidRPr="00CE44D1">
        <w:rPr>
          <w:rStyle w:val="2"/>
          <w:b/>
          <w:color w:val="000000"/>
          <w:sz w:val="20"/>
          <w:szCs w:val="20"/>
        </w:rPr>
        <w:t xml:space="preserve"> </w:t>
      </w:r>
      <w:r w:rsidR="00F21710" w:rsidRPr="00CE44D1">
        <w:rPr>
          <w:rStyle w:val="2"/>
          <w:b/>
          <w:color w:val="000000"/>
          <w:sz w:val="20"/>
          <w:szCs w:val="20"/>
        </w:rPr>
        <w:t>служащих</w:t>
      </w:r>
    </w:p>
    <w:p w:rsidR="00F21710" w:rsidRPr="00CE44D1" w:rsidRDefault="00F21710" w:rsidP="00CE44D1">
      <w:pPr>
        <w:pStyle w:val="21"/>
        <w:numPr>
          <w:ilvl w:val="0"/>
          <w:numId w:val="18"/>
        </w:numPr>
        <w:shd w:val="clear" w:color="auto" w:fill="auto"/>
        <w:tabs>
          <w:tab w:val="left" w:pos="1244"/>
        </w:tabs>
        <w:spacing w:line="240" w:lineRule="auto"/>
        <w:ind w:firstLine="851"/>
        <w:rPr>
          <w:sz w:val="20"/>
          <w:szCs w:val="20"/>
        </w:rPr>
      </w:pPr>
      <w:proofErr w:type="gramStart"/>
      <w:r w:rsidRPr="00CE44D1">
        <w:rPr>
          <w:rStyle w:val="2"/>
          <w:color w:val="000000"/>
          <w:sz w:val="20"/>
          <w:szCs w:val="20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Органы местного самоуправления, организации и уполномоченные на</w:t>
      </w:r>
      <w:r w:rsidRPr="00CE44D1">
        <w:rPr>
          <w:rStyle w:val="2"/>
          <w:b/>
          <w:color w:val="000000"/>
          <w:sz w:val="20"/>
          <w:szCs w:val="20"/>
        </w:rPr>
        <w:br/>
        <w:t>рассмотрение жалобы лица, которым может быть направлена жалоба</w:t>
      </w:r>
      <w:r w:rsidRPr="00CE44D1">
        <w:rPr>
          <w:rStyle w:val="2"/>
          <w:b/>
          <w:color w:val="000000"/>
          <w:sz w:val="20"/>
          <w:szCs w:val="20"/>
        </w:rPr>
        <w:br/>
        <w:t>заявителя в досудебном (внесудебном) порядке</w:t>
      </w:r>
    </w:p>
    <w:p w:rsidR="00F21710" w:rsidRPr="00CE44D1" w:rsidRDefault="00F21710" w:rsidP="00CE44D1">
      <w:pPr>
        <w:pStyle w:val="21"/>
        <w:numPr>
          <w:ilvl w:val="0"/>
          <w:numId w:val="18"/>
        </w:numPr>
        <w:shd w:val="clear" w:color="auto" w:fill="auto"/>
        <w:tabs>
          <w:tab w:val="left" w:pos="1244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proofErr w:type="gramStart"/>
      <w:r w:rsidRPr="00CE44D1">
        <w:rPr>
          <w:rStyle w:val="2"/>
          <w:color w:val="000000"/>
          <w:sz w:val="20"/>
          <w:szCs w:val="20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Способы информирования заявителей о порядке подачи и рассмотрения</w:t>
      </w:r>
      <w:r w:rsidRPr="00CE44D1">
        <w:rPr>
          <w:rStyle w:val="2"/>
          <w:b/>
          <w:color w:val="000000"/>
          <w:sz w:val="20"/>
          <w:szCs w:val="20"/>
        </w:rPr>
        <w:br/>
        <w:t>жалобы, в том числе с использованием Единого портала государственных и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муниципальных услуг (функций)</w:t>
      </w:r>
    </w:p>
    <w:p w:rsidR="00F21710" w:rsidRPr="00CE44D1" w:rsidRDefault="00F21710" w:rsidP="00CE44D1">
      <w:pPr>
        <w:pStyle w:val="21"/>
        <w:numPr>
          <w:ilvl w:val="0"/>
          <w:numId w:val="18"/>
        </w:numPr>
        <w:shd w:val="clear" w:color="auto" w:fill="auto"/>
        <w:tabs>
          <w:tab w:val="left" w:pos="1265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hanging="580"/>
        <w:jc w:val="center"/>
        <w:rPr>
          <w:b/>
          <w:sz w:val="20"/>
          <w:szCs w:val="20"/>
        </w:rPr>
      </w:pPr>
      <w:proofErr w:type="gramStart"/>
      <w:r w:rsidRPr="00CE44D1">
        <w:rPr>
          <w:rStyle w:val="2"/>
          <w:b/>
          <w:color w:val="000000"/>
          <w:sz w:val="20"/>
          <w:szCs w:val="2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21710" w:rsidRPr="00CE44D1" w:rsidRDefault="00F21710" w:rsidP="00CE44D1">
      <w:pPr>
        <w:pStyle w:val="21"/>
        <w:numPr>
          <w:ilvl w:val="0"/>
          <w:numId w:val="18"/>
        </w:numPr>
        <w:shd w:val="clear" w:color="auto" w:fill="auto"/>
        <w:tabs>
          <w:tab w:val="left" w:pos="1260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Федеральным законом «Об организации предоставления государственных и муниципальных услуг»;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686"/>
        </w:tabs>
        <w:spacing w:line="240" w:lineRule="auto"/>
        <w:ind w:firstLine="851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постановлением Правительства Российской Фед</w:t>
      </w:r>
      <w:r w:rsidR="00A05DBD" w:rsidRPr="00CE44D1">
        <w:rPr>
          <w:rStyle w:val="2"/>
          <w:color w:val="000000"/>
          <w:sz w:val="20"/>
          <w:szCs w:val="20"/>
        </w:rPr>
        <w:t xml:space="preserve">ерации от 20 ноября 2012 года № </w:t>
      </w:r>
      <w:r w:rsidRPr="00CE44D1">
        <w:rPr>
          <w:rStyle w:val="2"/>
          <w:color w:val="000000"/>
          <w:sz w:val="20"/>
          <w:szCs w:val="20"/>
        </w:rPr>
        <w:t>1198 «О федеральной государственной информационной системе,</w:t>
      </w:r>
      <w:r w:rsidR="00A05DBD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05DBD" w:rsidRPr="00CE44D1" w:rsidRDefault="00A05DBD" w:rsidP="00CE44D1">
      <w:pPr>
        <w:pStyle w:val="21"/>
        <w:shd w:val="clear" w:color="auto" w:fill="auto"/>
        <w:tabs>
          <w:tab w:val="left" w:pos="686"/>
        </w:tabs>
        <w:spacing w:line="240" w:lineRule="auto"/>
        <w:ind w:firstLine="740"/>
        <w:rPr>
          <w:sz w:val="20"/>
          <w:szCs w:val="20"/>
        </w:rPr>
      </w:pPr>
    </w:p>
    <w:p w:rsidR="00F21710" w:rsidRPr="00CE44D1" w:rsidRDefault="00511521" w:rsidP="00CE44D1">
      <w:pPr>
        <w:pStyle w:val="21"/>
        <w:shd w:val="clear" w:color="auto" w:fill="auto"/>
        <w:tabs>
          <w:tab w:val="left" w:pos="1041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  <w:lang w:val="en-US"/>
        </w:rPr>
        <w:t>VI</w:t>
      </w:r>
      <w:r w:rsidRPr="00CE44D1">
        <w:rPr>
          <w:rStyle w:val="2"/>
          <w:b/>
          <w:color w:val="000000"/>
          <w:sz w:val="20"/>
          <w:szCs w:val="20"/>
        </w:rPr>
        <w:t xml:space="preserve">. </w:t>
      </w:r>
      <w:r w:rsidR="00F21710" w:rsidRPr="00CE44D1">
        <w:rPr>
          <w:rStyle w:val="2"/>
          <w:b/>
          <w:color w:val="000000"/>
          <w:sz w:val="20"/>
          <w:szCs w:val="20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0"/>
        <w:jc w:val="center"/>
        <w:rPr>
          <w:rStyle w:val="2"/>
          <w:b/>
          <w:color w:val="000000"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муниципальных услуг</w:t>
      </w:r>
    </w:p>
    <w:p w:rsidR="00A05DBD" w:rsidRPr="00CE44D1" w:rsidRDefault="00A05DBD" w:rsidP="00CE44D1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Исчерпывающий перечень административных процедур (действий) при</w:t>
      </w:r>
      <w:r w:rsidRPr="00CE44D1">
        <w:rPr>
          <w:rStyle w:val="2"/>
          <w:b/>
          <w:color w:val="000000"/>
          <w:sz w:val="20"/>
          <w:szCs w:val="20"/>
        </w:rPr>
        <w:br/>
        <w:t>предоставлении муниципальной услуги, выполняемых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многофункциональными центрами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6.1</w:t>
      </w:r>
      <w:r w:rsidR="003E7B54" w:rsidRPr="00CE44D1">
        <w:rPr>
          <w:rStyle w:val="2"/>
          <w:color w:val="000000"/>
          <w:sz w:val="20"/>
          <w:szCs w:val="20"/>
        </w:rPr>
        <w:t xml:space="preserve">. </w:t>
      </w:r>
      <w:r w:rsidRPr="00CE44D1">
        <w:rPr>
          <w:rStyle w:val="2"/>
          <w:color w:val="000000"/>
          <w:sz w:val="20"/>
          <w:szCs w:val="20"/>
        </w:rPr>
        <w:t>Многофункциональный центр осуществляет: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 w:rsidRPr="00CE44D1">
        <w:rPr>
          <w:rStyle w:val="2"/>
          <w:color w:val="000000"/>
          <w:sz w:val="20"/>
          <w:szCs w:val="20"/>
        </w:rPr>
        <w:t>услуги</w:t>
      </w:r>
      <w:proofErr w:type="gramEnd"/>
      <w:r w:rsidRPr="00CE44D1">
        <w:rPr>
          <w:rStyle w:val="2"/>
          <w:color w:val="000000"/>
          <w:sz w:val="20"/>
          <w:szCs w:val="20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иные процедуры и действия, предусмотренные Федеральным законом № 210-ФЗ.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21710" w:rsidRPr="00CE44D1" w:rsidRDefault="00F21710" w:rsidP="00CE44D1">
      <w:pPr>
        <w:pStyle w:val="aa"/>
        <w:jc w:val="center"/>
        <w:rPr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Информирование заявителей</w:t>
      </w:r>
    </w:p>
    <w:p w:rsidR="00F21710" w:rsidRPr="00CE44D1" w:rsidRDefault="00F21710" w:rsidP="00CE44D1">
      <w:pPr>
        <w:pStyle w:val="21"/>
        <w:numPr>
          <w:ilvl w:val="0"/>
          <w:numId w:val="19"/>
        </w:numPr>
        <w:shd w:val="clear" w:color="auto" w:fill="auto"/>
        <w:tabs>
          <w:tab w:val="left" w:pos="1546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Информирование заявителя многофункциональными центрами осуществляется следующими способами: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109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а)</w:t>
      </w:r>
      <w:r w:rsidR="001836A3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21710" w:rsidRPr="00CE44D1" w:rsidRDefault="00F21710" w:rsidP="00CE44D1">
      <w:pPr>
        <w:pStyle w:val="21"/>
        <w:shd w:val="clear" w:color="auto" w:fill="auto"/>
        <w:tabs>
          <w:tab w:val="left" w:pos="1109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б)</w:t>
      </w:r>
      <w:r w:rsidR="001836A3" w:rsidRPr="00CE44D1">
        <w:rPr>
          <w:rStyle w:val="2"/>
          <w:color w:val="000000"/>
          <w:sz w:val="20"/>
          <w:szCs w:val="20"/>
        </w:rPr>
        <w:t xml:space="preserve"> </w:t>
      </w:r>
      <w:r w:rsidRPr="00CE44D1">
        <w:rPr>
          <w:rStyle w:val="2"/>
          <w:color w:val="000000"/>
          <w:sz w:val="20"/>
          <w:szCs w:val="20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назначить другое время для консультаций.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proofErr w:type="gramStart"/>
      <w:r w:rsidRPr="00CE44D1">
        <w:rPr>
          <w:rStyle w:val="2"/>
          <w:color w:val="000000"/>
          <w:sz w:val="20"/>
          <w:szCs w:val="2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0"/>
        <w:jc w:val="center"/>
        <w:rPr>
          <w:b/>
          <w:sz w:val="20"/>
          <w:szCs w:val="20"/>
        </w:rPr>
      </w:pPr>
      <w:r w:rsidRPr="00CE44D1">
        <w:rPr>
          <w:rStyle w:val="2"/>
          <w:b/>
          <w:color w:val="000000"/>
          <w:sz w:val="20"/>
          <w:szCs w:val="20"/>
        </w:rPr>
        <w:t>Выдача заявителю результата предоставления муниципальной услуги</w:t>
      </w:r>
    </w:p>
    <w:p w:rsidR="00F21710" w:rsidRPr="00CE44D1" w:rsidRDefault="00F21710" w:rsidP="00CE44D1">
      <w:pPr>
        <w:pStyle w:val="21"/>
        <w:numPr>
          <w:ilvl w:val="0"/>
          <w:numId w:val="19"/>
        </w:numPr>
        <w:shd w:val="clear" w:color="auto" w:fill="auto"/>
        <w:tabs>
          <w:tab w:val="left" w:pos="1370"/>
        </w:tabs>
        <w:spacing w:line="240" w:lineRule="auto"/>
        <w:ind w:firstLine="851"/>
        <w:rPr>
          <w:sz w:val="20"/>
          <w:szCs w:val="20"/>
        </w:rPr>
      </w:pPr>
      <w:proofErr w:type="gramStart"/>
      <w:r w:rsidRPr="00CE44D1">
        <w:rPr>
          <w:rStyle w:val="2"/>
          <w:color w:val="000000"/>
          <w:sz w:val="20"/>
          <w:szCs w:val="20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 от 27 сентября 2011 г.</w:t>
      </w:r>
      <w:proofErr w:type="gramEnd"/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 от 27 сентября 2011 г.</w:t>
      </w:r>
    </w:p>
    <w:p w:rsidR="00F21710" w:rsidRPr="00CE44D1" w:rsidRDefault="00F21710" w:rsidP="00CE44D1">
      <w:pPr>
        <w:pStyle w:val="21"/>
        <w:numPr>
          <w:ilvl w:val="0"/>
          <w:numId w:val="19"/>
        </w:numPr>
        <w:shd w:val="clear" w:color="auto" w:fill="auto"/>
        <w:tabs>
          <w:tab w:val="left" w:pos="1370"/>
        </w:tabs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44AA7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Работник многофункционального центра о</w:t>
      </w:r>
      <w:r w:rsidR="00A44AA7" w:rsidRPr="00CE44D1">
        <w:rPr>
          <w:rStyle w:val="2"/>
          <w:color w:val="000000"/>
          <w:sz w:val="20"/>
          <w:szCs w:val="20"/>
        </w:rPr>
        <w:t>существляет следующие действия: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A44AA7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rStyle w:val="2"/>
          <w:color w:val="000000"/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 xml:space="preserve">определяет статус исполнения заявления заявителя в ГИС; 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proofErr w:type="gramStart"/>
      <w:r w:rsidRPr="00CE44D1">
        <w:rPr>
          <w:rStyle w:val="2"/>
          <w:color w:val="000000"/>
          <w:sz w:val="20"/>
          <w:szCs w:val="20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rPr>
          <w:sz w:val="20"/>
          <w:szCs w:val="20"/>
        </w:rPr>
      </w:pPr>
      <w:r w:rsidRPr="00CE44D1">
        <w:rPr>
          <w:rStyle w:val="2"/>
          <w:color w:val="000000"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21710" w:rsidRDefault="00F21710" w:rsidP="00CE44D1">
      <w:pPr>
        <w:pStyle w:val="21"/>
        <w:shd w:val="clear" w:color="auto" w:fill="auto"/>
        <w:spacing w:line="240" w:lineRule="auto"/>
        <w:ind w:firstLine="851"/>
        <w:jc w:val="left"/>
        <w:sectPr w:rsidR="00F21710" w:rsidSect="00526DFC">
          <w:pgSz w:w="11900" w:h="16840"/>
          <w:pgMar w:top="426" w:right="544" w:bottom="426" w:left="993" w:header="0" w:footer="3" w:gutter="0"/>
          <w:cols w:space="720"/>
          <w:noEndnote/>
          <w:docGrid w:linePitch="360"/>
        </w:sectPr>
      </w:pPr>
      <w:r w:rsidRPr="00CE44D1">
        <w:rPr>
          <w:rStyle w:val="2"/>
          <w:color w:val="000000"/>
          <w:sz w:val="20"/>
          <w:szCs w:val="20"/>
        </w:rPr>
        <w:t xml:space="preserve">запрашивает согласие заявителя на участие в </w:t>
      </w:r>
      <w:proofErr w:type="spellStart"/>
      <w:r w:rsidRPr="00CE44D1">
        <w:rPr>
          <w:rStyle w:val="2"/>
          <w:color w:val="000000"/>
          <w:sz w:val="20"/>
          <w:szCs w:val="20"/>
        </w:rPr>
        <w:t>смс-опросе</w:t>
      </w:r>
      <w:proofErr w:type="spellEnd"/>
      <w:r w:rsidRPr="00CE44D1">
        <w:rPr>
          <w:rStyle w:val="2"/>
          <w:color w:val="000000"/>
          <w:sz w:val="20"/>
          <w:szCs w:val="20"/>
        </w:rPr>
        <w:t xml:space="preserve"> для оценки качества предоставленных услуг </w:t>
      </w:r>
      <w:r w:rsidRPr="00CE44D1">
        <w:rPr>
          <w:rStyle w:val="2"/>
          <w:color w:val="000000"/>
          <w:sz w:val="20"/>
          <w:szCs w:val="20"/>
        </w:rPr>
        <w:lastRenderedPageBreak/>
        <w:t>многофункциональным центром.</w:t>
      </w:r>
    </w:p>
    <w:p w:rsidR="00F21710" w:rsidRPr="001F2DB5" w:rsidRDefault="00F21710" w:rsidP="00862170">
      <w:pPr>
        <w:pStyle w:val="21"/>
        <w:shd w:val="clear" w:color="auto" w:fill="auto"/>
        <w:spacing w:line="274" w:lineRule="exact"/>
        <w:ind w:left="5812" w:firstLine="0"/>
        <w:jc w:val="center"/>
        <w:rPr>
          <w:sz w:val="24"/>
          <w:szCs w:val="24"/>
        </w:rPr>
      </w:pPr>
      <w:r w:rsidRPr="001F2DB5">
        <w:rPr>
          <w:rStyle w:val="2"/>
          <w:color w:val="000000"/>
          <w:sz w:val="24"/>
          <w:szCs w:val="24"/>
        </w:rPr>
        <w:lastRenderedPageBreak/>
        <w:t>Приложение 1</w:t>
      </w:r>
    </w:p>
    <w:p w:rsidR="00F21710" w:rsidRPr="001F2DB5" w:rsidRDefault="00F21710" w:rsidP="00862170">
      <w:pPr>
        <w:pStyle w:val="21"/>
        <w:shd w:val="clear" w:color="auto" w:fill="auto"/>
        <w:spacing w:after="595" w:line="274" w:lineRule="exact"/>
        <w:ind w:left="5812" w:right="65" w:firstLine="0"/>
        <w:rPr>
          <w:sz w:val="24"/>
          <w:szCs w:val="24"/>
        </w:rPr>
      </w:pPr>
      <w:r w:rsidRPr="001F2DB5">
        <w:rPr>
          <w:rStyle w:val="2"/>
          <w:color w:val="000000"/>
          <w:sz w:val="24"/>
          <w:szCs w:val="24"/>
        </w:rPr>
        <w:t>к Административному регламенту предоставления муниципальной) услуги «Передача в собственность граждан занимаемых ими жилых помещений жилищног</w:t>
      </w:r>
      <w:r w:rsidR="00773BC8">
        <w:rPr>
          <w:rStyle w:val="2"/>
          <w:color w:val="000000"/>
          <w:sz w:val="24"/>
          <w:szCs w:val="24"/>
        </w:rPr>
        <w:t xml:space="preserve">о фонда (приватизация жилищного </w:t>
      </w:r>
      <w:r w:rsidRPr="001F2DB5">
        <w:rPr>
          <w:rStyle w:val="2"/>
          <w:color w:val="000000"/>
          <w:sz w:val="24"/>
          <w:szCs w:val="24"/>
        </w:rPr>
        <w:t>фонда)»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835"/>
        <w:gridCol w:w="4420"/>
      </w:tblGrid>
      <w:tr w:rsidR="002B2D0B" w:rsidTr="00BE6AE8">
        <w:tc>
          <w:tcPr>
            <w:tcW w:w="4503" w:type="dxa"/>
          </w:tcPr>
          <w:p w:rsidR="002B2D0B" w:rsidRPr="00AC0C9A" w:rsidRDefault="002B2D0B" w:rsidP="00482403">
            <w:pPr>
              <w:pStyle w:val="aa"/>
              <w:rPr>
                <w:rStyle w:val="2"/>
                <w:color w:val="000000"/>
                <w:sz w:val="24"/>
                <w:szCs w:val="24"/>
              </w:rPr>
            </w:pPr>
            <w:r w:rsidRPr="00AC0C9A">
              <w:rPr>
                <w:rStyle w:val="2"/>
                <w:color w:val="000000"/>
                <w:sz w:val="24"/>
                <w:szCs w:val="24"/>
              </w:rPr>
              <w:t>Сведения о заявителе:</w:t>
            </w:r>
          </w:p>
          <w:p w:rsidR="002B2D0B" w:rsidRPr="00AC0C9A" w:rsidRDefault="00AC0C9A" w:rsidP="00482403">
            <w:pPr>
              <w:pStyle w:val="aa"/>
              <w:rPr>
                <w:rStyle w:val="2"/>
                <w:color w:val="000000"/>
                <w:sz w:val="24"/>
                <w:szCs w:val="24"/>
              </w:rPr>
            </w:pPr>
            <w:r w:rsidRPr="00AC0C9A">
              <w:rPr>
                <w:rStyle w:val="2"/>
                <w:color w:val="000000"/>
                <w:sz w:val="24"/>
                <w:szCs w:val="24"/>
              </w:rPr>
              <w:t>_______________________________</w:t>
            </w:r>
            <w:r w:rsidR="00956AA0">
              <w:rPr>
                <w:rStyle w:val="2"/>
                <w:color w:val="000000"/>
                <w:sz w:val="24"/>
                <w:szCs w:val="24"/>
              </w:rPr>
              <w:t>____</w:t>
            </w:r>
          </w:p>
          <w:p w:rsidR="00AC0C9A" w:rsidRPr="00956AA0" w:rsidRDefault="00AC0C9A" w:rsidP="00956AA0">
            <w:pPr>
              <w:pStyle w:val="aa"/>
              <w:jc w:val="center"/>
              <w:rPr>
                <w:rStyle w:val="2"/>
                <w:color w:val="000000"/>
                <w:sz w:val="16"/>
                <w:szCs w:val="16"/>
              </w:rPr>
            </w:pPr>
            <w:r w:rsidRPr="00956AA0">
              <w:rPr>
                <w:rStyle w:val="2"/>
                <w:color w:val="000000"/>
                <w:sz w:val="16"/>
                <w:szCs w:val="16"/>
              </w:rPr>
              <w:t>(Ф.И.О. физического лица)</w:t>
            </w:r>
          </w:p>
          <w:p w:rsidR="00AC0C9A" w:rsidRPr="00AC0C9A" w:rsidRDefault="00AC0C9A" w:rsidP="00482403">
            <w:pPr>
              <w:pStyle w:val="aa"/>
              <w:rPr>
                <w:rStyle w:val="2"/>
                <w:color w:val="000000"/>
                <w:sz w:val="24"/>
                <w:szCs w:val="24"/>
              </w:rPr>
            </w:pPr>
          </w:p>
          <w:p w:rsidR="00AC0C9A" w:rsidRDefault="00AC0C9A" w:rsidP="00956AA0">
            <w:pPr>
              <w:pStyle w:val="aa"/>
              <w:jc w:val="both"/>
              <w:rPr>
                <w:rStyle w:val="2"/>
                <w:color w:val="000000"/>
                <w:sz w:val="24"/>
                <w:szCs w:val="24"/>
              </w:rPr>
            </w:pPr>
            <w:r w:rsidRPr="00AC0C9A">
              <w:rPr>
                <w:rStyle w:val="2"/>
                <w:color w:val="000000"/>
                <w:sz w:val="24"/>
                <w:szCs w:val="24"/>
              </w:rPr>
              <w:t>Документ, удостоверяющий личность</w:t>
            </w:r>
            <w:r w:rsidR="00956AA0">
              <w:rPr>
                <w:rStyle w:val="2"/>
                <w:color w:val="000000"/>
                <w:sz w:val="24"/>
                <w:szCs w:val="24"/>
              </w:rPr>
              <w:t xml:space="preserve"> ____________________________________</w:t>
            </w:r>
          </w:p>
          <w:p w:rsidR="00956AA0" w:rsidRPr="000509C1" w:rsidRDefault="00956AA0" w:rsidP="000509C1">
            <w:pPr>
              <w:pStyle w:val="aa"/>
              <w:jc w:val="center"/>
              <w:rPr>
                <w:rStyle w:val="2"/>
                <w:color w:val="000000"/>
                <w:sz w:val="16"/>
                <w:szCs w:val="16"/>
              </w:rPr>
            </w:pPr>
            <w:r w:rsidRPr="000509C1">
              <w:rPr>
                <w:rStyle w:val="2"/>
                <w:color w:val="000000"/>
                <w:sz w:val="16"/>
                <w:szCs w:val="16"/>
              </w:rPr>
              <w:t>(вид документа)</w:t>
            </w:r>
          </w:p>
          <w:p w:rsidR="00956AA0" w:rsidRDefault="00956AA0" w:rsidP="00956AA0">
            <w:pPr>
              <w:pStyle w:val="aa"/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____________________________________</w:t>
            </w:r>
          </w:p>
          <w:p w:rsidR="00956AA0" w:rsidRPr="000509C1" w:rsidRDefault="00956AA0" w:rsidP="000509C1">
            <w:pPr>
              <w:pStyle w:val="aa"/>
              <w:jc w:val="center"/>
              <w:rPr>
                <w:rStyle w:val="2"/>
                <w:color w:val="000000"/>
                <w:sz w:val="16"/>
                <w:szCs w:val="16"/>
              </w:rPr>
            </w:pPr>
            <w:r w:rsidRPr="000509C1">
              <w:rPr>
                <w:rStyle w:val="2"/>
                <w:color w:val="000000"/>
                <w:sz w:val="16"/>
                <w:szCs w:val="16"/>
              </w:rPr>
              <w:t>(</w:t>
            </w:r>
            <w:r w:rsidR="000509C1" w:rsidRPr="000509C1">
              <w:rPr>
                <w:rStyle w:val="2"/>
                <w:color w:val="000000"/>
                <w:sz w:val="16"/>
                <w:szCs w:val="16"/>
              </w:rPr>
              <w:t>серия, номер</w:t>
            </w:r>
            <w:r w:rsidRPr="000509C1">
              <w:rPr>
                <w:rStyle w:val="2"/>
                <w:color w:val="000000"/>
                <w:sz w:val="16"/>
                <w:szCs w:val="16"/>
              </w:rPr>
              <w:t>)</w:t>
            </w:r>
          </w:p>
          <w:p w:rsidR="000509C1" w:rsidRDefault="000509C1" w:rsidP="00956AA0">
            <w:pPr>
              <w:pStyle w:val="aa"/>
              <w:jc w:val="both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____________________________________</w:t>
            </w:r>
          </w:p>
          <w:p w:rsidR="000509C1" w:rsidRDefault="000509C1" w:rsidP="000509C1">
            <w:pPr>
              <w:pStyle w:val="aa"/>
              <w:jc w:val="center"/>
              <w:rPr>
                <w:rStyle w:val="2"/>
                <w:color w:val="000000"/>
                <w:sz w:val="16"/>
                <w:szCs w:val="16"/>
              </w:rPr>
            </w:pPr>
            <w:r w:rsidRPr="000509C1">
              <w:rPr>
                <w:rStyle w:val="2"/>
                <w:color w:val="000000"/>
                <w:sz w:val="16"/>
                <w:szCs w:val="16"/>
              </w:rPr>
              <w:t xml:space="preserve">(кем, когда </w:t>
            </w:r>
            <w:proofErr w:type="gramStart"/>
            <w:r w:rsidRPr="000509C1">
              <w:rPr>
                <w:rStyle w:val="2"/>
                <w:color w:val="000000"/>
                <w:sz w:val="16"/>
                <w:szCs w:val="16"/>
              </w:rPr>
              <w:t>выдан</w:t>
            </w:r>
            <w:proofErr w:type="gramEnd"/>
            <w:r w:rsidRPr="000509C1">
              <w:rPr>
                <w:rStyle w:val="2"/>
                <w:color w:val="000000"/>
                <w:sz w:val="16"/>
                <w:szCs w:val="16"/>
              </w:rPr>
              <w:t>)</w:t>
            </w:r>
          </w:p>
          <w:p w:rsidR="001C3493" w:rsidRDefault="001C3493" w:rsidP="001C3493">
            <w:pPr>
              <w:pStyle w:val="aa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СНИЛС ____________________________</w:t>
            </w:r>
          </w:p>
          <w:p w:rsidR="001C3493" w:rsidRDefault="001C3493" w:rsidP="001C3493">
            <w:pPr>
              <w:pStyle w:val="aa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____________________________________</w:t>
            </w:r>
          </w:p>
          <w:p w:rsidR="00AC7155" w:rsidRDefault="00AC7155" w:rsidP="001C3493">
            <w:pPr>
              <w:pStyle w:val="aa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____________________________________</w:t>
            </w:r>
          </w:p>
          <w:p w:rsidR="001C3493" w:rsidRPr="00AC7155" w:rsidRDefault="001C3493" w:rsidP="00AC7155">
            <w:pPr>
              <w:pStyle w:val="aa"/>
              <w:jc w:val="center"/>
              <w:rPr>
                <w:rStyle w:val="2"/>
                <w:color w:val="000000"/>
                <w:sz w:val="16"/>
                <w:szCs w:val="16"/>
              </w:rPr>
            </w:pPr>
            <w:r w:rsidRPr="00AC7155">
              <w:rPr>
                <w:rStyle w:val="2"/>
                <w:color w:val="000000"/>
                <w:sz w:val="16"/>
                <w:szCs w:val="16"/>
              </w:rPr>
              <w:t>(адрес регистрации по месту жительства)</w:t>
            </w:r>
          </w:p>
          <w:p w:rsidR="001C3493" w:rsidRDefault="00AC7155" w:rsidP="001C3493">
            <w:pPr>
              <w:pStyle w:val="aa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Контактная информация</w:t>
            </w:r>
          </w:p>
          <w:p w:rsidR="00AC7155" w:rsidRDefault="00AC7155" w:rsidP="001C3493">
            <w:pPr>
              <w:pStyle w:val="aa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Тел. _______________________________</w:t>
            </w:r>
          </w:p>
          <w:p w:rsidR="008368A1" w:rsidRPr="001C3493" w:rsidRDefault="008368A1" w:rsidP="001C3493">
            <w:pPr>
              <w:pStyle w:val="aa"/>
              <w:rPr>
                <w:rStyle w:val="2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2"/>
                <w:color w:val="000000"/>
                <w:sz w:val="24"/>
                <w:szCs w:val="24"/>
              </w:rPr>
              <w:t>эл</w:t>
            </w:r>
            <w:proofErr w:type="spellEnd"/>
            <w:r>
              <w:rPr>
                <w:rStyle w:val="2"/>
                <w:color w:val="000000"/>
                <w:sz w:val="24"/>
                <w:szCs w:val="24"/>
              </w:rPr>
              <w:t>. почта ___________________________</w:t>
            </w:r>
          </w:p>
        </w:tc>
        <w:tc>
          <w:tcPr>
            <w:tcW w:w="1559" w:type="dxa"/>
          </w:tcPr>
          <w:p w:rsidR="002B2D0B" w:rsidRPr="00AC0C9A" w:rsidRDefault="002B2D0B" w:rsidP="00482403">
            <w:pPr>
              <w:pStyle w:val="aa"/>
              <w:rPr>
                <w:rStyle w:val="2"/>
                <w:color w:val="000000"/>
                <w:sz w:val="24"/>
                <w:szCs w:val="24"/>
              </w:rPr>
            </w:pPr>
          </w:p>
        </w:tc>
        <w:tc>
          <w:tcPr>
            <w:tcW w:w="4425" w:type="dxa"/>
          </w:tcPr>
          <w:p w:rsidR="002B2D0B" w:rsidRDefault="00482403" w:rsidP="00482403">
            <w:pPr>
              <w:pStyle w:val="aa"/>
              <w:rPr>
                <w:rStyle w:val="2"/>
                <w:color w:val="000000"/>
                <w:sz w:val="24"/>
                <w:szCs w:val="24"/>
              </w:rPr>
            </w:pPr>
            <w:r w:rsidRPr="00AC0C9A">
              <w:rPr>
                <w:rStyle w:val="2"/>
                <w:color w:val="000000"/>
                <w:sz w:val="24"/>
                <w:szCs w:val="24"/>
              </w:rPr>
              <w:t>Кому адресован документ:</w:t>
            </w:r>
          </w:p>
          <w:p w:rsidR="00A657C8" w:rsidRDefault="00A657C8" w:rsidP="00482403">
            <w:pPr>
              <w:pStyle w:val="aa"/>
              <w:rPr>
                <w:rStyle w:val="2"/>
                <w:color w:val="000000"/>
                <w:sz w:val="24"/>
                <w:szCs w:val="24"/>
              </w:rPr>
            </w:pPr>
            <w:r>
              <w:rPr>
                <w:rStyle w:val="2"/>
                <w:color w:val="000000"/>
                <w:sz w:val="24"/>
                <w:szCs w:val="24"/>
              </w:rPr>
              <w:t>___________________________________</w:t>
            </w:r>
          </w:p>
          <w:p w:rsidR="00A657C8" w:rsidRPr="00A657C8" w:rsidRDefault="00A657C8" w:rsidP="00A657C8">
            <w:pPr>
              <w:pStyle w:val="aa"/>
              <w:jc w:val="center"/>
              <w:rPr>
                <w:rStyle w:val="2"/>
                <w:color w:val="000000"/>
                <w:sz w:val="16"/>
                <w:szCs w:val="16"/>
              </w:rPr>
            </w:pPr>
            <w:r w:rsidRPr="00A657C8">
              <w:rPr>
                <w:rStyle w:val="2"/>
                <w:color w:val="000000"/>
                <w:sz w:val="16"/>
                <w:szCs w:val="16"/>
              </w:rPr>
              <w:t>(наименование уполномоченного органа исполнительной власти субъекта Российской Федерации или органа местного самоуправления)</w:t>
            </w:r>
          </w:p>
        </w:tc>
      </w:tr>
    </w:tbl>
    <w:p w:rsidR="00346849" w:rsidRDefault="00346849" w:rsidP="00346849">
      <w:pPr>
        <w:pStyle w:val="21"/>
        <w:shd w:val="clear" w:color="auto" w:fill="auto"/>
        <w:spacing w:after="243" w:line="280" w:lineRule="exact"/>
        <w:ind w:firstLine="0"/>
        <w:rPr>
          <w:rStyle w:val="2"/>
          <w:color w:val="000000"/>
        </w:rPr>
      </w:pPr>
    </w:p>
    <w:p w:rsidR="00F21710" w:rsidRPr="00CE44D1" w:rsidRDefault="00F21710">
      <w:pPr>
        <w:pStyle w:val="21"/>
        <w:shd w:val="clear" w:color="auto" w:fill="auto"/>
        <w:spacing w:after="243" w:line="280" w:lineRule="exact"/>
        <w:ind w:firstLine="0"/>
        <w:jc w:val="center"/>
        <w:rPr>
          <w:sz w:val="24"/>
          <w:szCs w:val="24"/>
        </w:rPr>
      </w:pPr>
      <w:r w:rsidRPr="00CE44D1">
        <w:rPr>
          <w:rStyle w:val="2"/>
          <w:color w:val="000000"/>
          <w:sz w:val="24"/>
          <w:szCs w:val="24"/>
        </w:rPr>
        <w:t>Заявление</w:t>
      </w:r>
    </w:p>
    <w:p w:rsidR="00F21710" w:rsidRPr="00CE44D1" w:rsidRDefault="00F21710" w:rsidP="00193890">
      <w:pPr>
        <w:pStyle w:val="aa"/>
        <w:ind w:firstLine="851"/>
        <w:jc w:val="both"/>
        <w:rPr>
          <w:sz w:val="24"/>
          <w:szCs w:val="24"/>
        </w:rPr>
      </w:pPr>
      <w:r w:rsidRPr="00CE44D1">
        <w:rPr>
          <w:rStyle w:val="2"/>
          <w:color w:val="000000"/>
          <w:sz w:val="24"/>
          <w:szCs w:val="24"/>
        </w:rPr>
        <w:t xml:space="preserve">Прошу предоставить </w:t>
      </w:r>
      <w:r w:rsidR="001F2DB5" w:rsidRPr="00CE44D1">
        <w:rPr>
          <w:rStyle w:val="2"/>
          <w:color w:val="000000"/>
          <w:sz w:val="24"/>
          <w:szCs w:val="24"/>
        </w:rPr>
        <w:t>муниципальную</w:t>
      </w:r>
      <w:r w:rsidRPr="00CE44D1">
        <w:rPr>
          <w:rStyle w:val="2"/>
          <w:color w:val="000000"/>
          <w:sz w:val="24"/>
          <w:szCs w:val="24"/>
        </w:rPr>
        <w:t xml:space="preserve"> услугу «Передача в собственность граждан занимаемых ими жилых помещений жилищного фонда (приватизация жилищного фонда) в отношении жилого помещения по адресу:</w:t>
      </w:r>
      <w:r w:rsidR="00193890" w:rsidRPr="00CE44D1">
        <w:rPr>
          <w:rStyle w:val="2"/>
          <w:color w:val="000000"/>
          <w:sz w:val="24"/>
          <w:szCs w:val="24"/>
        </w:rPr>
        <w:t xml:space="preserve"> </w:t>
      </w:r>
      <w:r w:rsidR="00CB7C45" w:rsidRPr="00CE44D1">
        <w:rPr>
          <w:rStyle w:val="2"/>
          <w:color w:val="000000"/>
          <w:sz w:val="24"/>
          <w:szCs w:val="24"/>
        </w:rPr>
        <w:t>____</w:t>
      </w:r>
      <w:r w:rsidR="00193890" w:rsidRPr="00CE44D1">
        <w:rPr>
          <w:rStyle w:val="2"/>
          <w:color w:val="000000"/>
          <w:sz w:val="24"/>
          <w:szCs w:val="24"/>
        </w:rPr>
        <w:t>______</w:t>
      </w:r>
      <w:r w:rsidR="00CB7C45" w:rsidRPr="00CE44D1">
        <w:rPr>
          <w:rStyle w:val="2"/>
          <w:color w:val="000000"/>
          <w:sz w:val="24"/>
          <w:szCs w:val="24"/>
        </w:rPr>
        <w:t>__________________________________________________________</w:t>
      </w:r>
    </w:p>
    <w:p w:rsidR="00F21710" w:rsidRPr="00CE44D1" w:rsidRDefault="00F21710" w:rsidP="00193890">
      <w:pPr>
        <w:pStyle w:val="aa"/>
        <w:ind w:firstLine="851"/>
        <w:jc w:val="both"/>
        <w:rPr>
          <w:sz w:val="24"/>
          <w:szCs w:val="24"/>
        </w:rPr>
      </w:pPr>
      <w:r w:rsidRPr="00CE44D1">
        <w:rPr>
          <w:rStyle w:val="2"/>
          <w:color w:val="000000"/>
          <w:sz w:val="24"/>
          <w:szCs w:val="24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:rsidR="00F21710" w:rsidRPr="00CE44D1" w:rsidRDefault="00F21710" w:rsidP="00193890">
      <w:pPr>
        <w:pStyle w:val="aa"/>
        <w:ind w:firstLine="851"/>
        <w:jc w:val="both"/>
        <w:rPr>
          <w:sz w:val="24"/>
          <w:szCs w:val="24"/>
        </w:rPr>
      </w:pPr>
      <w:r w:rsidRPr="00CE44D1">
        <w:rPr>
          <w:rStyle w:val="2"/>
          <w:color w:val="000000"/>
          <w:sz w:val="24"/>
          <w:szCs w:val="24"/>
        </w:rPr>
        <w:t>Документы, необходимые для предоставления государственной услуги, прилагаются.</w:t>
      </w:r>
    </w:p>
    <w:p w:rsidR="00F21710" w:rsidRPr="00CE44D1" w:rsidRDefault="00F21710" w:rsidP="00193890">
      <w:pPr>
        <w:pStyle w:val="aa"/>
        <w:ind w:firstLine="851"/>
        <w:jc w:val="both"/>
        <w:rPr>
          <w:sz w:val="24"/>
          <w:szCs w:val="24"/>
        </w:rPr>
      </w:pPr>
      <w:r w:rsidRPr="00CE44D1">
        <w:rPr>
          <w:rStyle w:val="2"/>
          <w:color w:val="000000"/>
          <w:sz w:val="24"/>
          <w:szCs w:val="24"/>
        </w:rPr>
        <w:t>Конечный результат предоставления государственной услуги (решение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документа, подписанного усиленной электронной подписью) прошу представить с использованием Единого портала государственных и муниципальных услуг (функций) в форме электронного документа.</w:t>
      </w:r>
    </w:p>
    <w:p w:rsidR="00F21710" w:rsidRPr="00CE44D1" w:rsidRDefault="00F21710" w:rsidP="00193890">
      <w:pPr>
        <w:pStyle w:val="aa"/>
        <w:ind w:firstLine="851"/>
        <w:jc w:val="both"/>
        <w:rPr>
          <w:sz w:val="24"/>
          <w:szCs w:val="24"/>
        </w:rPr>
      </w:pPr>
      <w:r w:rsidRPr="00CE44D1">
        <w:rPr>
          <w:rStyle w:val="2"/>
          <w:color w:val="000000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473BDF" w:rsidRPr="00CE44D1">
        <w:rPr>
          <w:rStyle w:val="2"/>
          <w:color w:val="000000"/>
          <w:sz w:val="24"/>
          <w:szCs w:val="24"/>
        </w:rPr>
        <w:t>муниципальной</w:t>
      </w:r>
      <w:r w:rsidRPr="00CE44D1">
        <w:rPr>
          <w:rStyle w:val="2"/>
          <w:color w:val="000000"/>
          <w:sz w:val="24"/>
          <w:szCs w:val="24"/>
        </w:rPr>
        <w:t xml:space="preserve"> услуги,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F21710" w:rsidRPr="00CE44D1" w:rsidRDefault="00F21710" w:rsidP="00193890">
      <w:pPr>
        <w:pStyle w:val="aa"/>
        <w:ind w:firstLine="851"/>
        <w:jc w:val="both"/>
        <w:rPr>
          <w:sz w:val="24"/>
          <w:szCs w:val="24"/>
        </w:rPr>
      </w:pPr>
      <w:r w:rsidRPr="00CE44D1">
        <w:rPr>
          <w:rStyle w:val="2"/>
          <w:color w:val="000000"/>
          <w:sz w:val="24"/>
          <w:szCs w:val="24"/>
        </w:rPr>
        <w:t xml:space="preserve">Решение о приостановлении предоставления </w:t>
      </w:r>
      <w:r w:rsidR="00473BDF" w:rsidRPr="00CE44D1">
        <w:rPr>
          <w:rStyle w:val="2"/>
          <w:color w:val="000000"/>
          <w:sz w:val="24"/>
          <w:szCs w:val="24"/>
        </w:rPr>
        <w:t>муниципальной</w:t>
      </w:r>
      <w:r w:rsidRPr="00CE44D1">
        <w:rPr>
          <w:rStyle w:val="2"/>
          <w:color w:val="000000"/>
          <w:sz w:val="24"/>
          <w:szCs w:val="24"/>
        </w:rPr>
        <w:t xml:space="preserve">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F21710" w:rsidRPr="00CE44D1" w:rsidRDefault="00F21710" w:rsidP="00193890">
      <w:pPr>
        <w:pStyle w:val="aa"/>
        <w:ind w:firstLine="851"/>
        <w:jc w:val="both"/>
        <w:rPr>
          <w:rStyle w:val="2"/>
          <w:color w:val="000000"/>
          <w:sz w:val="24"/>
          <w:szCs w:val="24"/>
        </w:rPr>
      </w:pPr>
      <w:r w:rsidRPr="00CE44D1">
        <w:rPr>
          <w:rStyle w:val="2"/>
          <w:color w:val="000000"/>
          <w:sz w:val="24"/>
          <w:szCs w:val="24"/>
        </w:rPr>
        <w:t xml:space="preserve">Решение об отказе в предоставлении </w:t>
      </w:r>
      <w:r w:rsidR="00473BDF" w:rsidRPr="00CE44D1">
        <w:rPr>
          <w:rStyle w:val="2"/>
          <w:color w:val="000000"/>
          <w:sz w:val="24"/>
          <w:szCs w:val="24"/>
        </w:rPr>
        <w:t>муниципальной</w:t>
      </w:r>
      <w:r w:rsidRPr="00CE44D1">
        <w:rPr>
          <w:rStyle w:val="2"/>
          <w:color w:val="000000"/>
          <w:sz w:val="24"/>
          <w:szCs w:val="24"/>
        </w:rPr>
        <w:t xml:space="preserve"> услуги прошу: вручить лично, представить с использованием Единого портала государственных и муниципальных услуг (функций) в форме электронного документа (нужное подчеркнуть).</w:t>
      </w:r>
    </w:p>
    <w:p w:rsidR="00471140" w:rsidRPr="00CE44D1" w:rsidRDefault="00471140" w:rsidP="00471140">
      <w:pPr>
        <w:pStyle w:val="aa"/>
        <w:jc w:val="both"/>
        <w:rPr>
          <w:rStyle w:val="2"/>
          <w:color w:val="000000"/>
          <w:sz w:val="24"/>
          <w:szCs w:val="24"/>
        </w:rPr>
      </w:pPr>
    </w:p>
    <w:p w:rsidR="00FB13F7" w:rsidRDefault="00FB13F7" w:rsidP="00471140">
      <w:pPr>
        <w:pStyle w:val="aa"/>
        <w:jc w:val="both"/>
        <w:rPr>
          <w:rStyle w:val="2"/>
          <w:color w:val="000000"/>
        </w:rPr>
      </w:pPr>
      <w:r>
        <w:rPr>
          <w:rStyle w:val="2"/>
          <w:color w:val="000000"/>
        </w:rPr>
        <w:t>______________________     ________________</w:t>
      </w:r>
      <w:r w:rsidR="00526AF8">
        <w:rPr>
          <w:rStyle w:val="2"/>
          <w:color w:val="000000"/>
        </w:rPr>
        <w:t>____________________________</w:t>
      </w:r>
    </w:p>
    <w:p w:rsidR="00FB13F7" w:rsidRPr="0066746A" w:rsidRDefault="00FB13F7" w:rsidP="00471140">
      <w:pPr>
        <w:pStyle w:val="aa"/>
        <w:jc w:val="both"/>
        <w:rPr>
          <w:rStyle w:val="2"/>
          <w:color w:val="000000"/>
          <w:sz w:val="20"/>
          <w:szCs w:val="20"/>
        </w:rPr>
      </w:pPr>
      <w:r>
        <w:rPr>
          <w:rStyle w:val="2"/>
          <w:color w:val="000000"/>
        </w:rPr>
        <w:t xml:space="preserve">           </w:t>
      </w:r>
      <w:r w:rsidR="0066746A">
        <w:rPr>
          <w:rStyle w:val="2"/>
          <w:color w:val="000000"/>
        </w:rPr>
        <w:t xml:space="preserve">   </w:t>
      </w:r>
      <w:r>
        <w:rPr>
          <w:rStyle w:val="2"/>
          <w:color w:val="000000"/>
        </w:rPr>
        <w:t xml:space="preserve">  </w:t>
      </w:r>
      <w:r w:rsidRPr="0066746A">
        <w:rPr>
          <w:rStyle w:val="2"/>
          <w:color w:val="000000"/>
          <w:sz w:val="20"/>
          <w:szCs w:val="20"/>
        </w:rPr>
        <w:t xml:space="preserve">(подпись)                                           </w:t>
      </w:r>
      <w:r w:rsidR="0066746A">
        <w:rPr>
          <w:rStyle w:val="2"/>
          <w:color w:val="000000"/>
          <w:sz w:val="20"/>
          <w:szCs w:val="20"/>
        </w:rPr>
        <w:t xml:space="preserve">                                  </w:t>
      </w:r>
      <w:r w:rsidRPr="0066746A">
        <w:rPr>
          <w:rStyle w:val="2"/>
          <w:color w:val="000000"/>
          <w:sz w:val="20"/>
          <w:szCs w:val="20"/>
        </w:rPr>
        <w:t xml:space="preserve"> (расшифровка подписи)</w:t>
      </w:r>
    </w:p>
    <w:p w:rsidR="005530AF" w:rsidRDefault="005530AF" w:rsidP="00471140">
      <w:pPr>
        <w:pStyle w:val="aa"/>
        <w:jc w:val="both"/>
        <w:rPr>
          <w:rStyle w:val="2"/>
          <w:color w:val="000000"/>
        </w:rPr>
      </w:pPr>
      <w:r>
        <w:rPr>
          <w:rStyle w:val="2"/>
          <w:color w:val="000000"/>
        </w:rPr>
        <w:t>Да</w:t>
      </w:r>
      <w:r w:rsidR="00526AF8">
        <w:rPr>
          <w:rStyle w:val="2"/>
          <w:color w:val="000000"/>
        </w:rPr>
        <w:t>та _________________________</w:t>
      </w:r>
    </w:p>
    <w:p w:rsidR="005530AF" w:rsidRDefault="005530AF" w:rsidP="00471140">
      <w:pPr>
        <w:pStyle w:val="aa"/>
        <w:jc w:val="both"/>
      </w:pPr>
    </w:p>
    <w:p w:rsidR="00F21710" w:rsidRPr="00CE04EE" w:rsidRDefault="00F21710">
      <w:pPr>
        <w:pStyle w:val="21"/>
        <w:shd w:val="clear" w:color="auto" w:fill="auto"/>
        <w:spacing w:line="322" w:lineRule="exact"/>
        <w:ind w:firstLine="740"/>
      </w:pPr>
      <w:proofErr w:type="gramStart"/>
      <w:r>
        <w:rPr>
          <w:rStyle w:val="2"/>
          <w:color w:val="000000"/>
        </w:rPr>
        <w:lastRenderedPageBreak/>
        <w:t xml:space="preserve">Настоящим подтверждаю свое согласие на осуществление уполномоченным органом </w:t>
      </w:r>
      <w:r w:rsidR="00CE04EE">
        <w:rPr>
          <w:rStyle w:val="2"/>
          <w:color w:val="000000"/>
        </w:rPr>
        <w:t xml:space="preserve">- </w:t>
      </w:r>
      <w:r w:rsidR="009D6028" w:rsidRPr="00CE04EE">
        <w:rPr>
          <w:rStyle w:val="22"/>
          <w:i w:val="0"/>
        </w:rPr>
        <w:t>Администрацией Константиновского городского поселения</w:t>
      </w:r>
      <w:r>
        <w:rPr>
          <w:rStyle w:val="2"/>
          <w:color w:val="000000"/>
        </w:rPr>
        <w:t xml:space="preserve"> следующих действий с моими персональными данными (персональными данными недееспособного лица - субъекта персональных данных (в случае,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 xml:space="preserve">режиме, в целях получения информации об этапе предоставления </w:t>
      </w:r>
      <w:r w:rsidR="00B463D8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о результате предоставления </w:t>
      </w:r>
      <w:r w:rsidR="00B463D8">
        <w:rPr>
          <w:rStyle w:val="2"/>
          <w:color w:val="000000"/>
        </w:rPr>
        <w:t>муниципальной</w:t>
      </w:r>
      <w:r>
        <w:rPr>
          <w:rStyle w:val="2"/>
          <w:color w:val="000000"/>
        </w:rPr>
        <w:t xml:space="preserve"> услуги, а также на их органами местного самоуправления </w:t>
      </w:r>
      <w:r w:rsidR="00CE04EE" w:rsidRPr="00CE04EE">
        <w:rPr>
          <w:rStyle w:val="2"/>
        </w:rPr>
        <w:t>– Администрации Константиновского городского поселения</w:t>
      </w:r>
      <w:r w:rsidRPr="00CE04EE">
        <w:rPr>
          <w:rStyle w:val="2"/>
        </w:rPr>
        <w:t>, подведомственными им организациями.</w:t>
      </w:r>
      <w:proofErr w:type="gramEnd"/>
    </w:p>
    <w:p w:rsidR="00F21710" w:rsidRDefault="00F21710">
      <w:pPr>
        <w:pStyle w:val="21"/>
        <w:shd w:val="clear" w:color="auto" w:fill="auto"/>
        <w:spacing w:line="322" w:lineRule="exact"/>
        <w:ind w:firstLine="740"/>
      </w:pPr>
      <w:r w:rsidRPr="00CE04EE">
        <w:rPr>
          <w:rStyle w:val="2"/>
        </w:rPr>
        <w:t xml:space="preserve">Настоящим также подтверждаю свое согласие на получение мною информации о предоставлении </w:t>
      </w:r>
      <w:r w:rsidR="00B463D8" w:rsidRPr="00CE04EE">
        <w:rPr>
          <w:rStyle w:val="2"/>
        </w:rPr>
        <w:t xml:space="preserve"> муниципал</w:t>
      </w:r>
      <w:r w:rsidR="00457FDD" w:rsidRPr="00CE04EE">
        <w:rPr>
          <w:rStyle w:val="2"/>
        </w:rPr>
        <w:t>ь</w:t>
      </w:r>
      <w:r w:rsidR="00B463D8" w:rsidRPr="00CE04EE">
        <w:rPr>
          <w:rStyle w:val="2"/>
        </w:rPr>
        <w:t>ной</w:t>
      </w:r>
      <w:r w:rsidRPr="00CE04EE">
        <w:rPr>
          <w:rStyle w:val="2"/>
        </w:rPr>
        <w:t xml:space="preserve"> услуги, а также о деятельности органов местного самоуправления </w:t>
      </w:r>
      <w:r w:rsidR="00CE04EE" w:rsidRPr="00CE04EE">
        <w:rPr>
          <w:rStyle w:val="2"/>
        </w:rPr>
        <w:t>– Администрации Константиновского городского поселения</w:t>
      </w:r>
      <w:r w:rsidRPr="00CE04EE">
        <w:rPr>
          <w:rStyle w:val="2"/>
        </w:rPr>
        <w:t xml:space="preserve"> и подведо</w:t>
      </w:r>
      <w:r>
        <w:rPr>
          <w:rStyle w:val="2"/>
          <w:color w:val="000000"/>
        </w:rPr>
        <w:t>мственных им организаций.</w:t>
      </w:r>
    </w:p>
    <w:p w:rsidR="00F21710" w:rsidRDefault="00F21710">
      <w:pPr>
        <w:pStyle w:val="21"/>
        <w:shd w:val="clear" w:color="auto" w:fill="auto"/>
        <w:spacing w:line="322" w:lineRule="exact"/>
        <w:ind w:firstLine="740"/>
      </w:pPr>
      <w:proofErr w:type="gramStart"/>
      <w:r>
        <w:rPr>
          <w:rStyle w:val="2"/>
          <w:color w:val="000000"/>
        </w:rPr>
        <w:t xml:space="preserve">Указанная информация может быть предоставлена мне с применением </w:t>
      </w:r>
      <w:proofErr w:type="spellStart"/>
      <w:r>
        <w:rPr>
          <w:rStyle w:val="2"/>
          <w:color w:val="000000"/>
        </w:rPr>
        <w:t>неголосовых</w:t>
      </w:r>
      <w:proofErr w:type="spellEnd"/>
      <w:r>
        <w:rPr>
          <w:rStyle w:val="2"/>
          <w:color w:val="000000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>
        <w:rPr>
          <w:rStyle w:val="2"/>
          <w:color w:val="000000"/>
          <w:lang w:val="en-US" w:eastAsia="en-US"/>
        </w:rPr>
        <w:t>sms</w:t>
      </w:r>
      <w:proofErr w:type="spellEnd"/>
      <w:r>
        <w:rPr>
          <w:rStyle w:val="2"/>
          <w:color w:val="000000"/>
        </w:rPr>
        <w:t xml:space="preserve">-сообщений, рассылки </w:t>
      </w:r>
      <w:proofErr w:type="spellStart"/>
      <w:r>
        <w:rPr>
          <w:rStyle w:val="2"/>
          <w:color w:val="000000"/>
          <w:lang w:val="en-US" w:eastAsia="en-US"/>
        </w:rPr>
        <w:t>ussd</w:t>
      </w:r>
      <w:proofErr w:type="spellEnd"/>
      <w:r>
        <w:rPr>
          <w:rStyle w:val="2"/>
          <w:color w:val="000000"/>
        </w:rPr>
        <w:t>-сообщений и др.), посредством направления мне сведений по информационно-телекоммуникационной сети Интернет на предоставленные мною номер телефона и (или) адрес электронной почты.</w:t>
      </w:r>
      <w:proofErr w:type="gramEnd"/>
    </w:p>
    <w:p w:rsidR="00F21710" w:rsidRDefault="00F21710">
      <w:pPr>
        <w:pStyle w:val="21"/>
        <w:shd w:val="clear" w:color="auto" w:fill="auto"/>
        <w:spacing w:line="322" w:lineRule="exact"/>
        <w:ind w:firstLine="740"/>
      </w:pPr>
      <w:r>
        <w:rPr>
          <w:rStyle w:val="2"/>
          <w:color w:val="000000"/>
        </w:rPr>
        <w:t>Настоящее согласие не устанавливает предельных сроков обработки данных.</w:t>
      </w:r>
    </w:p>
    <w:p w:rsidR="00F21710" w:rsidRDefault="00F21710">
      <w:pPr>
        <w:pStyle w:val="21"/>
        <w:shd w:val="clear" w:color="auto" w:fill="auto"/>
        <w:spacing w:line="322" w:lineRule="exact"/>
        <w:ind w:firstLine="740"/>
      </w:pPr>
      <w:r>
        <w:rPr>
          <w:rStyle w:val="2"/>
          <w:color w:val="000000"/>
        </w:rPr>
        <w:t>Порядок отзыва согласия на обработку персональных данных мне известен.</w:t>
      </w:r>
    </w:p>
    <w:p w:rsidR="00F21710" w:rsidRDefault="00F21710" w:rsidP="00B768A8">
      <w:pPr>
        <w:pStyle w:val="aa"/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</w:t>
      </w:r>
      <w:r w:rsidR="00457FDD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законодательством:</w:t>
      </w:r>
      <w:r w:rsidR="00B768A8">
        <w:rPr>
          <w:rStyle w:val="2"/>
          <w:color w:val="000000"/>
        </w:rPr>
        <w:t xml:space="preserve"> ________</w:t>
      </w:r>
      <w:r w:rsidR="00526AF8">
        <w:rPr>
          <w:rStyle w:val="2"/>
          <w:color w:val="000000"/>
        </w:rPr>
        <w:t>______________</w:t>
      </w:r>
    </w:p>
    <w:p w:rsidR="00B768A8" w:rsidRDefault="00B768A8" w:rsidP="00B768A8">
      <w:pPr>
        <w:pStyle w:val="aa"/>
        <w:jc w:val="both"/>
        <w:rPr>
          <w:rStyle w:val="2"/>
          <w:color w:val="000000"/>
        </w:rPr>
      </w:pPr>
      <w:r>
        <w:rPr>
          <w:rStyle w:val="2"/>
          <w:color w:val="000000"/>
        </w:rPr>
        <w:t>_____________________________</w:t>
      </w:r>
      <w:r w:rsidR="00DA7A91">
        <w:rPr>
          <w:rStyle w:val="2"/>
          <w:color w:val="000000"/>
        </w:rPr>
        <w:t>___________________________</w:t>
      </w:r>
      <w:r>
        <w:rPr>
          <w:rStyle w:val="2"/>
          <w:color w:val="000000"/>
        </w:rPr>
        <w:t xml:space="preserve"> </w:t>
      </w:r>
      <w:r w:rsidRPr="00FB74E8">
        <w:rPr>
          <w:rStyle w:val="2"/>
          <w:color w:val="000000"/>
          <w:sz w:val="20"/>
          <w:szCs w:val="20"/>
        </w:rPr>
        <w:t>(почтовый адрес)</w:t>
      </w:r>
      <w:r>
        <w:rPr>
          <w:rStyle w:val="2"/>
          <w:color w:val="000000"/>
        </w:rPr>
        <w:t xml:space="preserve">, </w:t>
      </w:r>
      <w:r w:rsidR="00526AF8">
        <w:rPr>
          <w:rStyle w:val="2"/>
          <w:color w:val="000000"/>
        </w:rPr>
        <w:t>____________________</w:t>
      </w:r>
      <w:r w:rsidR="00DA7A91">
        <w:rPr>
          <w:rStyle w:val="2"/>
          <w:color w:val="000000"/>
        </w:rPr>
        <w:t xml:space="preserve"> </w:t>
      </w:r>
      <w:r w:rsidRPr="00FB74E8">
        <w:rPr>
          <w:rStyle w:val="2"/>
          <w:color w:val="000000"/>
          <w:sz w:val="20"/>
          <w:szCs w:val="20"/>
        </w:rPr>
        <w:t>(телефон)</w:t>
      </w:r>
      <w:r>
        <w:rPr>
          <w:rStyle w:val="2"/>
          <w:color w:val="000000"/>
        </w:rPr>
        <w:t xml:space="preserve">, </w:t>
      </w:r>
      <w:r w:rsidR="00DA7A91">
        <w:rPr>
          <w:rStyle w:val="2"/>
          <w:color w:val="000000"/>
        </w:rPr>
        <w:t>_______________________</w:t>
      </w:r>
      <w:r w:rsidR="00BA509B">
        <w:rPr>
          <w:rStyle w:val="2"/>
          <w:color w:val="000000"/>
        </w:rPr>
        <w:t xml:space="preserve"> </w:t>
      </w:r>
      <w:r w:rsidR="00BA509B" w:rsidRPr="00FB74E8">
        <w:rPr>
          <w:rStyle w:val="2"/>
          <w:color w:val="000000"/>
          <w:sz w:val="20"/>
          <w:szCs w:val="20"/>
        </w:rPr>
        <w:t>(адрес электронной почты)</w:t>
      </w:r>
      <w:r w:rsidR="00BA509B">
        <w:rPr>
          <w:rStyle w:val="2"/>
          <w:color w:val="000000"/>
        </w:rPr>
        <w:t>.</w:t>
      </w:r>
    </w:p>
    <w:p w:rsidR="00BA509B" w:rsidRDefault="00BA509B" w:rsidP="00BA509B">
      <w:pPr>
        <w:pStyle w:val="aa"/>
        <w:jc w:val="both"/>
        <w:rPr>
          <w:rStyle w:val="2"/>
          <w:color w:val="000000"/>
        </w:rPr>
      </w:pPr>
      <w:r>
        <w:rPr>
          <w:rStyle w:val="2"/>
          <w:color w:val="000000"/>
        </w:rPr>
        <w:t>______________________     ________________</w:t>
      </w:r>
      <w:r w:rsidR="00526AF8">
        <w:rPr>
          <w:rStyle w:val="2"/>
          <w:color w:val="000000"/>
        </w:rPr>
        <w:t>___________________________</w:t>
      </w:r>
    </w:p>
    <w:p w:rsidR="00BA509B" w:rsidRPr="00DA7A91" w:rsidRDefault="00BA509B" w:rsidP="00BA509B">
      <w:pPr>
        <w:pStyle w:val="aa"/>
        <w:jc w:val="both"/>
        <w:rPr>
          <w:rStyle w:val="2"/>
          <w:color w:val="000000"/>
          <w:sz w:val="16"/>
          <w:szCs w:val="16"/>
        </w:rPr>
      </w:pPr>
      <w:r w:rsidRPr="00DA7A91">
        <w:rPr>
          <w:rStyle w:val="2"/>
          <w:color w:val="000000"/>
          <w:sz w:val="16"/>
          <w:szCs w:val="16"/>
        </w:rPr>
        <w:t xml:space="preserve">           </w:t>
      </w:r>
      <w:r w:rsidR="00DA7A91">
        <w:rPr>
          <w:rStyle w:val="2"/>
          <w:color w:val="000000"/>
          <w:sz w:val="16"/>
          <w:szCs w:val="16"/>
        </w:rPr>
        <w:t xml:space="preserve">                </w:t>
      </w:r>
      <w:r w:rsidRPr="00DA7A91">
        <w:rPr>
          <w:rStyle w:val="2"/>
          <w:color w:val="000000"/>
          <w:sz w:val="16"/>
          <w:szCs w:val="16"/>
        </w:rPr>
        <w:t xml:space="preserve">     (подпись)                                                                        </w:t>
      </w:r>
      <w:r w:rsidR="00DA7A91">
        <w:rPr>
          <w:rStyle w:val="2"/>
          <w:color w:val="000000"/>
          <w:sz w:val="16"/>
          <w:szCs w:val="16"/>
        </w:rPr>
        <w:t xml:space="preserve">              </w:t>
      </w:r>
      <w:r w:rsidRPr="00DA7A91">
        <w:rPr>
          <w:rStyle w:val="2"/>
          <w:color w:val="000000"/>
          <w:sz w:val="16"/>
          <w:szCs w:val="16"/>
        </w:rPr>
        <w:t xml:space="preserve">    </w:t>
      </w:r>
      <w:r w:rsidRPr="00DA7A91">
        <w:rPr>
          <w:rStyle w:val="2"/>
          <w:color w:val="000000"/>
          <w:sz w:val="20"/>
          <w:szCs w:val="20"/>
        </w:rPr>
        <w:t xml:space="preserve">  </w:t>
      </w:r>
      <w:r w:rsidRPr="00DA7A91">
        <w:rPr>
          <w:rStyle w:val="2"/>
          <w:color w:val="000000"/>
          <w:sz w:val="16"/>
          <w:szCs w:val="16"/>
        </w:rPr>
        <w:t>(расшифровка подписи)</w:t>
      </w:r>
    </w:p>
    <w:p w:rsidR="00BA509B" w:rsidRDefault="00BA509B" w:rsidP="00BA509B">
      <w:pPr>
        <w:pStyle w:val="aa"/>
        <w:jc w:val="both"/>
        <w:rPr>
          <w:rStyle w:val="2"/>
          <w:color w:val="000000"/>
        </w:rPr>
      </w:pPr>
      <w:r>
        <w:rPr>
          <w:rStyle w:val="2"/>
          <w:color w:val="000000"/>
        </w:rPr>
        <w:t>Да</w:t>
      </w:r>
      <w:r w:rsidR="00526AF8">
        <w:rPr>
          <w:rStyle w:val="2"/>
          <w:color w:val="000000"/>
        </w:rPr>
        <w:t>та ______________________</w:t>
      </w:r>
    </w:p>
    <w:p w:rsidR="007E6DF2" w:rsidRDefault="007E6DF2" w:rsidP="00BA509B">
      <w:pPr>
        <w:pStyle w:val="aa"/>
        <w:jc w:val="both"/>
        <w:rPr>
          <w:rStyle w:val="2"/>
          <w:color w:val="000000"/>
        </w:rPr>
      </w:pPr>
    </w:p>
    <w:p w:rsidR="007E6DF2" w:rsidRDefault="007E6DF2" w:rsidP="00BA509B">
      <w:pPr>
        <w:pStyle w:val="aa"/>
        <w:jc w:val="both"/>
        <w:rPr>
          <w:rStyle w:val="2"/>
          <w:color w:val="000000"/>
        </w:rPr>
      </w:pPr>
      <w:r>
        <w:rPr>
          <w:rStyle w:val="2"/>
          <w:color w:val="000000"/>
        </w:rPr>
        <w:t>Запрос принят:</w:t>
      </w:r>
    </w:p>
    <w:p w:rsidR="007E6DF2" w:rsidRDefault="007E6DF2" w:rsidP="00BA509B">
      <w:pPr>
        <w:pStyle w:val="aa"/>
        <w:jc w:val="both"/>
        <w:rPr>
          <w:rStyle w:val="2"/>
          <w:color w:val="000000"/>
        </w:rPr>
      </w:pPr>
      <w:r>
        <w:rPr>
          <w:rStyle w:val="2"/>
          <w:color w:val="000000"/>
        </w:rPr>
        <w:t>________________________________________________</w:t>
      </w:r>
    </w:p>
    <w:p w:rsidR="007E6DF2" w:rsidRPr="007E6DF2" w:rsidRDefault="007E6DF2" w:rsidP="00BA509B">
      <w:pPr>
        <w:pStyle w:val="aa"/>
        <w:jc w:val="both"/>
        <w:rPr>
          <w:rStyle w:val="2"/>
          <w:color w:val="000000"/>
          <w:sz w:val="16"/>
          <w:szCs w:val="16"/>
        </w:rPr>
      </w:pPr>
      <w:r>
        <w:rPr>
          <w:rStyle w:val="2"/>
          <w:color w:val="000000"/>
          <w:sz w:val="16"/>
          <w:szCs w:val="16"/>
        </w:rPr>
        <w:t xml:space="preserve">              </w:t>
      </w:r>
      <w:r w:rsidRPr="007E6DF2">
        <w:rPr>
          <w:rStyle w:val="2"/>
          <w:color w:val="000000"/>
          <w:sz w:val="16"/>
          <w:szCs w:val="16"/>
        </w:rPr>
        <w:t>(Ф.И.О. должностного лица (работника), уполномоченного на прием запроса)</w:t>
      </w:r>
    </w:p>
    <w:p w:rsidR="0025400B" w:rsidRDefault="0025400B" w:rsidP="0025400B">
      <w:pPr>
        <w:pStyle w:val="aa"/>
        <w:jc w:val="both"/>
        <w:rPr>
          <w:rStyle w:val="2"/>
          <w:color w:val="000000"/>
        </w:rPr>
      </w:pPr>
      <w:r>
        <w:rPr>
          <w:rStyle w:val="2"/>
          <w:color w:val="000000"/>
        </w:rPr>
        <w:t>______________________     ________________</w:t>
      </w:r>
      <w:r w:rsidR="008E6266">
        <w:rPr>
          <w:rStyle w:val="2"/>
          <w:color w:val="000000"/>
        </w:rPr>
        <w:t>__________________________</w:t>
      </w:r>
    </w:p>
    <w:p w:rsidR="0025400B" w:rsidRPr="00DA7A91" w:rsidRDefault="0025400B" w:rsidP="0025400B">
      <w:pPr>
        <w:pStyle w:val="aa"/>
        <w:jc w:val="both"/>
        <w:rPr>
          <w:rStyle w:val="2"/>
          <w:color w:val="000000"/>
          <w:sz w:val="16"/>
          <w:szCs w:val="16"/>
        </w:rPr>
      </w:pPr>
      <w:r w:rsidRPr="00DA7A91">
        <w:rPr>
          <w:rStyle w:val="2"/>
          <w:color w:val="000000"/>
          <w:sz w:val="16"/>
          <w:szCs w:val="16"/>
        </w:rPr>
        <w:t xml:space="preserve">           </w:t>
      </w:r>
      <w:r w:rsidR="00DA7A91">
        <w:rPr>
          <w:rStyle w:val="2"/>
          <w:color w:val="000000"/>
          <w:sz w:val="16"/>
          <w:szCs w:val="16"/>
        </w:rPr>
        <w:t xml:space="preserve">             </w:t>
      </w:r>
      <w:r w:rsidRPr="00DA7A91">
        <w:rPr>
          <w:rStyle w:val="2"/>
          <w:color w:val="000000"/>
          <w:sz w:val="16"/>
          <w:szCs w:val="16"/>
        </w:rPr>
        <w:t xml:space="preserve">     (подпись)                                           </w:t>
      </w:r>
      <w:r w:rsidR="008E6266" w:rsidRPr="00DA7A91">
        <w:rPr>
          <w:rStyle w:val="2"/>
          <w:color w:val="000000"/>
          <w:sz w:val="16"/>
          <w:szCs w:val="16"/>
        </w:rPr>
        <w:t xml:space="preserve">                             </w:t>
      </w:r>
      <w:r w:rsidRPr="00DA7A91">
        <w:rPr>
          <w:rStyle w:val="2"/>
          <w:color w:val="000000"/>
          <w:sz w:val="16"/>
          <w:szCs w:val="16"/>
        </w:rPr>
        <w:t xml:space="preserve"> </w:t>
      </w:r>
      <w:r w:rsidR="00DA7A91">
        <w:rPr>
          <w:rStyle w:val="2"/>
          <w:color w:val="000000"/>
          <w:sz w:val="16"/>
          <w:szCs w:val="16"/>
        </w:rPr>
        <w:t xml:space="preserve">                </w:t>
      </w:r>
      <w:r w:rsidRPr="00DA7A91">
        <w:rPr>
          <w:rStyle w:val="2"/>
          <w:color w:val="000000"/>
          <w:sz w:val="16"/>
          <w:szCs w:val="16"/>
        </w:rPr>
        <w:t xml:space="preserve">  (расшифровка подписи)</w:t>
      </w:r>
    </w:p>
    <w:p w:rsidR="0025400B" w:rsidRDefault="0025400B" w:rsidP="0025400B">
      <w:pPr>
        <w:pStyle w:val="aa"/>
        <w:jc w:val="both"/>
        <w:rPr>
          <w:rStyle w:val="2"/>
          <w:color w:val="000000"/>
        </w:rPr>
      </w:pPr>
      <w:r>
        <w:rPr>
          <w:rStyle w:val="2"/>
          <w:color w:val="000000"/>
        </w:rPr>
        <w:t>Да</w:t>
      </w:r>
      <w:r w:rsidR="008E6266">
        <w:rPr>
          <w:rStyle w:val="2"/>
          <w:color w:val="000000"/>
        </w:rPr>
        <w:t>та ____________________</w:t>
      </w:r>
    </w:p>
    <w:p w:rsidR="00BA509B" w:rsidRDefault="00BA509B" w:rsidP="00B768A8">
      <w:pPr>
        <w:pStyle w:val="aa"/>
        <w:jc w:val="both"/>
        <w:rPr>
          <w:rStyle w:val="2"/>
          <w:color w:val="000000"/>
        </w:rPr>
      </w:pPr>
    </w:p>
    <w:p w:rsidR="00CE44D1" w:rsidRDefault="00CE44D1" w:rsidP="00B768A8">
      <w:pPr>
        <w:pStyle w:val="aa"/>
        <w:jc w:val="both"/>
        <w:rPr>
          <w:rStyle w:val="2"/>
          <w:color w:val="000000"/>
        </w:rPr>
      </w:pPr>
    </w:p>
    <w:p w:rsidR="00CE44D1" w:rsidRDefault="00CE44D1" w:rsidP="00B768A8">
      <w:pPr>
        <w:pStyle w:val="aa"/>
        <w:jc w:val="both"/>
        <w:rPr>
          <w:rStyle w:val="2"/>
          <w:color w:val="000000"/>
        </w:rPr>
      </w:pPr>
    </w:p>
    <w:p w:rsidR="00CE44D1" w:rsidRDefault="00CE44D1" w:rsidP="00B768A8">
      <w:pPr>
        <w:pStyle w:val="aa"/>
        <w:jc w:val="both"/>
        <w:rPr>
          <w:rStyle w:val="2"/>
          <w:color w:val="000000"/>
        </w:rPr>
      </w:pPr>
    </w:p>
    <w:p w:rsidR="00CE44D1" w:rsidRDefault="00CE44D1" w:rsidP="00B768A8">
      <w:pPr>
        <w:pStyle w:val="aa"/>
        <w:jc w:val="both"/>
        <w:rPr>
          <w:rStyle w:val="2"/>
          <w:color w:val="000000"/>
        </w:rPr>
      </w:pPr>
    </w:p>
    <w:p w:rsidR="00CE44D1" w:rsidRDefault="00CE44D1" w:rsidP="00B768A8">
      <w:pPr>
        <w:pStyle w:val="aa"/>
        <w:jc w:val="both"/>
        <w:rPr>
          <w:rStyle w:val="2"/>
          <w:color w:val="000000"/>
        </w:rPr>
      </w:pPr>
    </w:p>
    <w:p w:rsidR="00CE44D1" w:rsidRDefault="00CE44D1" w:rsidP="00B768A8">
      <w:pPr>
        <w:pStyle w:val="aa"/>
        <w:jc w:val="both"/>
        <w:rPr>
          <w:rStyle w:val="2"/>
          <w:color w:val="000000"/>
        </w:rPr>
      </w:pPr>
    </w:p>
    <w:p w:rsidR="00B768A8" w:rsidRDefault="00B768A8" w:rsidP="00B768A8">
      <w:pPr>
        <w:pStyle w:val="aa"/>
      </w:pPr>
    </w:p>
    <w:p w:rsidR="008E6266" w:rsidRDefault="008E6266">
      <w:pPr>
        <w:pStyle w:val="21"/>
        <w:shd w:val="clear" w:color="auto" w:fill="auto"/>
        <w:spacing w:line="274" w:lineRule="exact"/>
        <w:ind w:left="7500" w:firstLine="0"/>
        <w:jc w:val="left"/>
        <w:rPr>
          <w:rStyle w:val="2"/>
          <w:color w:val="000000"/>
          <w:sz w:val="24"/>
          <w:szCs w:val="24"/>
        </w:rPr>
      </w:pPr>
    </w:p>
    <w:p w:rsidR="008E6266" w:rsidRDefault="008E6266">
      <w:pPr>
        <w:pStyle w:val="21"/>
        <w:shd w:val="clear" w:color="auto" w:fill="auto"/>
        <w:spacing w:line="274" w:lineRule="exact"/>
        <w:ind w:left="7500" w:firstLine="0"/>
        <w:jc w:val="left"/>
        <w:rPr>
          <w:rStyle w:val="2"/>
          <w:color w:val="000000"/>
          <w:sz w:val="24"/>
          <w:szCs w:val="24"/>
        </w:rPr>
      </w:pPr>
    </w:p>
    <w:p w:rsidR="00F21710" w:rsidRPr="0015658B" w:rsidRDefault="00F21710" w:rsidP="008E6266">
      <w:pPr>
        <w:pStyle w:val="21"/>
        <w:shd w:val="clear" w:color="auto" w:fill="auto"/>
        <w:spacing w:line="274" w:lineRule="exact"/>
        <w:ind w:left="5812" w:firstLine="0"/>
        <w:jc w:val="center"/>
        <w:rPr>
          <w:sz w:val="24"/>
          <w:szCs w:val="24"/>
        </w:rPr>
      </w:pPr>
      <w:r w:rsidRPr="0015658B">
        <w:rPr>
          <w:rStyle w:val="2"/>
          <w:color w:val="000000"/>
          <w:sz w:val="24"/>
          <w:szCs w:val="24"/>
        </w:rPr>
        <w:t>Приложение 2</w:t>
      </w:r>
    </w:p>
    <w:p w:rsidR="00F21710" w:rsidRPr="0015658B" w:rsidRDefault="00F21710" w:rsidP="008E6266">
      <w:pPr>
        <w:pStyle w:val="21"/>
        <w:shd w:val="clear" w:color="auto" w:fill="auto"/>
        <w:spacing w:after="475" w:line="274" w:lineRule="exact"/>
        <w:ind w:left="5812" w:right="51" w:firstLine="0"/>
        <w:rPr>
          <w:sz w:val="24"/>
          <w:szCs w:val="24"/>
        </w:rPr>
      </w:pPr>
      <w:r w:rsidRPr="0015658B">
        <w:rPr>
          <w:rStyle w:val="2"/>
          <w:color w:val="000000"/>
          <w:sz w:val="24"/>
          <w:szCs w:val="24"/>
        </w:rPr>
        <w:t>к Административному регламенту предоставления муниципальной) услуги «Передача в собственность граждан занимаемых ими жилых помещений жилищного фонда (приватизация жилищного фонда)»</w:t>
      </w:r>
    </w:p>
    <w:p w:rsidR="00F21710" w:rsidRPr="00CE44D1" w:rsidRDefault="00F21710">
      <w:pPr>
        <w:pStyle w:val="21"/>
        <w:shd w:val="clear" w:color="auto" w:fill="auto"/>
        <w:spacing w:after="272" w:line="280" w:lineRule="exact"/>
        <w:ind w:firstLine="0"/>
        <w:jc w:val="right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>Форма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31"/>
      </w:tblGrid>
      <w:tr w:rsidR="000011DC" w:rsidRPr="00CE44D1" w:rsidTr="00254962">
        <w:tc>
          <w:tcPr>
            <w:tcW w:w="2660" w:type="dxa"/>
          </w:tcPr>
          <w:p w:rsidR="000011DC" w:rsidRPr="00CE44D1" w:rsidRDefault="000011DC" w:rsidP="000011DC">
            <w:pPr>
              <w:pStyle w:val="aa"/>
              <w:rPr>
                <w:rStyle w:val="2"/>
                <w:color w:val="000000"/>
                <w:sz w:val="22"/>
                <w:szCs w:val="22"/>
              </w:rPr>
            </w:pPr>
          </w:p>
        </w:tc>
        <w:tc>
          <w:tcPr>
            <w:tcW w:w="7131" w:type="dxa"/>
          </w:tcPr>
          <w:p w:rsidR="000011DC" w:rsidRPr="00CE44D1" w:rsidRDefault="000011DC" w:rsidP="000011DC">
            <w:pPr>
              <w:pStyle w:val="aa"/>
              <w:jc w:val="center"/>
              <w:rPr>
                <w:rStyle w:val="2"/>
                <w:color w:val="000000"/>
                <w:sz w:val="22"/>
                <w:szCs w:val="22"/>
              </w:rPr>
            </w:pPr>
            <w:r w:rsidRPr="00CE44D1">
              <w:rPr>
                <w:rStyle w:val="2"/>
                <w:color w:val="000000"/>
                <w:sz w:val="22"/>
                <w:szCs w:val="22"/>
              </w:rPr>
              <w:t>Сведения о заявителе, которому адресован документ</w:t>
            </w:r>
          </w:p>
          <w:p w:rsidR="000011DC" w:rsidRPr="00CE44D1" w:rsidRDefault="00A5761C" w:rsidP="000011DC">
            <w:pPr>
              <w:pStyle w:val="aa"/>
              <w:rPr>
                <w:rStyle w:val="2"/>
                <w:color w:val="000000"/>
                <w:sz w:val="22"/>
                <w:szCs w:val="22"/>
              </w:rPr>
            </w:pPr>
            <w:r w:rsidRPr="00CE44D1">
              <w:rPr>
                <w:rStyle w:val="2"/>
                <w:color w:val="000000"/>
                <w:sz w:val="22"/>
                <w:szCs w:val="22"/>
              </w:rPr>
              <w:t>_________________________________________________</w:t>
            </w:r>
          </w:p>
          <w:p w:rsidR="00A5761C" w:rsidRPr="00CE44D1" w:rsidRDefault="00A5761C" w:rsidP="000011DC">
            <w:pPr>
              <w:pStyle w:val="aa"/>
              <w:rPr>
                <w:rStyle w:val="2"/>
                <w:color w:val="000000"/>
                <w:sz w:val="22"/>
                <w:szCs w:val="22"/>
              </w:rPr>
            </w:pPr>
            <w:r w:rsidRPr="00CE44D1">
              <w:rPr>
                <w:rStyle w:val="2"/>
                <w:color w:val="000000"/>
                <w:sz w:val="22"/>
                <w:szCs w:val="22"/>
              </w:rPr>
              <w:t>(Ф.И.О. физического лица)</w:t>
            </w:r>
          </w:p>
          <w:p w:rsidR="00A5761C" w:rsidRPr="00CE44D1" w:rsidRDefault="00A5761C" w:rsidP="000011DC">
            <w:pPr>
              <w:pStyle w:val="aa"/>
              <w:rPr>
                <w:rStyle w:val="2"/>
                <w:color w:val="000000"/>
                <w:sz w:val="22"/>
                <w:szCs w:val="22"/>
              </w:rPr>
            </w:pPr>
            <w:r w:rsidRPr="00CE44D1">
              <w:rPr>
                <w:rStyle w:val="2"/>
                <w:color w:val="000000"/>
                <w:sz w:val="22"/>
                <w:szCs w:val="22"/>
              </w:rPr>
              <w:t>Документ, удостоверяющий личность</w:t>
            </w:r>
          </w:p>
          <w:p w:rsidR="00A5761C" w:rsidRPr="00CE44D1" w:rsidRDefault="00A5761C" w:rsidP="000011DC">
            <w:pPr>
              <w:pStyle w:val="aa"/>
              <w:rPr>
                <w:rStyle w:val="2"/>
                <w:color w:val="000000"/>
                <w:sz w:val="22"/>
                <w:szCs w:val="22"/>
              </w:rPr>
            </w:pPr>
            <w:r w:rsidRPr="00CE44D1">
              <w:rPr>
                <w:rStyle w:val="2"/>
                <w:color w:val="000000"/>
                <w:sz w:val="22"/>
                <w:szCs w:val="22"/>
              </w:rPr>
              <w:t>_________________________</w:t>
            </w:r>
            <w:r w:rsidR="00E80507" w:rsidRPr="00CE44D1">
              <w:rPr>
                <w:rStyle w:val="2"/>
                <w:color w:val="000000"/>
                <w:sz w:val="22"/>
                <w:szCs w:val="22"/>
              </w:rPr>
              <w:t>__________ (вид документа)</w:t>
            </w:r>
          </w:p>
          <w:p w:rsidR="00E80507" w:rsidRPr="00CE44D1" w:rsidRDefault="00E80507" w:rsidP="000011DC">
            <w:pPr>
              <w:pStyle w:val="aa"/>
              <w:rPr>
                <w:rStyle w:val="2"/>
                <w:color w:val="000000"/>
                <w:sz w:val="22"/>
                <w:szCs w:val="22"/>
              </w:rPr>
            </w:pPr>
            <w:r w:rsidRPr="00CE44D1">
              <w:rPr>
                <w:rStyle w:val="2"/>
                <w:color w:val="000000"/>
                <w:sz w:val="22"/>
                <w:szCs w:val="22"/>
              </w:rPr>
              <w:t>____________________________________ (серия, номер)</w:t>
            </w:r>
          </w:p>
          <w:p w:rsidR="00E80507" w:rsidRPr="00CE44D1" w:rsidRDefault="00E80507" w:rsidP="000011DC">
            <w:pPr>
              <w:pStyle w:val="aa"/>
              <w:rPr>
                <w:rStyle w:val="2"/>
                <w:color w:val="000000"/>
                <w:sz w:val="22"/>
                <w:szCs w:val="22"/>
              </w:rPr>
            </w:pPr>
            <w:r w:rsidRPr="00CE44D1">
              <w:rPr>
                <w:rStyle w:val="2"/>
                <w:color w:val="000000"/>
                <w:sz w:val="22"/>
                <w:szCs w:val="22"/>
              </w:rPr>
              <w:t>_________________________________________________</w:t>
            </w:r>
          </w:p>
          <w:p w:rsidR="00E80507" w:rsidRPr="00CE44D1" w:rsidRDefault="00E80507" w:rsidP="000011DC">
            <w:pPr>
              <w:pStyle w:val="aa"/>
              <w:rPr>
                <w:rStyle w:val="2"/>
                <w:color w:val="000000"/>
                <w:sz w:val="22"/>
                <w:szCs w:val="22"/>
              </w:rPr>
            </w:pPr>
            <w:r w:rsidRPr="00CE44D1">
              <w:rPr>
                <w:rStyle w:val="2"/>
                <w:color w:val="000000"/>
                <w:sz w:val="22"/>
                <w:szCs w:val="22"/>
              </w:rPr>
              <w:t xml:space="preserve">_________________________________ (кем, когда </w:t>
            </w:r>
            <w:proofErr w:type="gramStart"/>
            <w:r w:rsidRPr="00CE44D1">
              <w:rPr>
                <w:rStyle w:val="2"/>
                <w:color w:val="000000"/>
                <w:sz w:val="22"/>
                <w:szCs w:val="22"/>
              </w:rPr>
              <w:t>выдан</w:t>
            </w:r>
            <w:proofErr w:type="gramEnd"/>
            <w:r w:rsidRPr="00CE44D1">
              <w:rPr>
                <w:rStyle w:val="2"/>
                <w:color w:val="000000"/>
                <w:sz w:val="22"/>
                <w:szCs w:val="22"/>
              </w:rPr>
              <w:t>)</w:t>
            </w:r>
          </w:p>
          <w:p w:rsidR="00E80507" w:rsidRPr="00CE44D1" w:rsidRDefault="00E80507" w:rsidP="000011DC">
            <w:pPr>
              <w:pStyle w:val="aa"/>
              <w:rPr>
                <w:rStyle w:val="2"/>
                <w:color w:val="000000"/>
                <w:sz w:val="22"/>
                <w:szCs w:val="22"/>
              </w:rPr>
            </w:pPr>
            <w:r w:rsidRPr="00CE44D1">
              <w:rPr>
                <w:rStyle w:val="2"/>
                <w:color w:val="000000"/>
                <w:sz w:val="22"/>
                <w:szCs w:val="22"/>
              </w:rPr>
              <w:t>Контактная информация:</w:t>
            </w:r>
          </w:p>
          <w:p w:rsidR="00E80507" w:rsidRPr="00CE44D1" w:rsidRDefault="00E80507" w:rsidP="000011DC">
            <w:pPr>
              <w:pStyle w:val="aa"/>
              <w:rPr>
                <w:rStyle w:val="2"/>
                <w:color w:val="000000"/>
                <w:sz w:val="22"/>
                <w:szCs w:val="22"/>
              </w:rPr>
            </w:pPr>
            <w:r w:rsidRPr="00CE44D1">
              <w:rPr>
                <w:rStyle w:val="2"/>
                <w:color w:val="000000"/>
                <w:sz w:val="22"/>
                <w:szCs w:val="22"/>
              </w:rPr>
              <w:t>тел. _____________________________________________</w:t>
            </w:r>
          </w:p>
          <w:p w:rsidR="00254962" w:rsidRPr="00CE44D1" w:rsidRDefault="00E80507" w:rsidP="000011DC">
            <w:pPr>
              <w:pStyle w:val="aa"/>
              <w:rPr>
                <w:rStyle w:val="2"/>
                <w:color w:val="000000"/>
                <w:sz w:val="22"/>
                <w:szCs w:val="22"/>
              </w:rPr>
            </w:pPr>
            <w:proofErr w:type="spellStart"/>
            <w:r w:rsidRPr="00CE44D1">
              <w:rPr>
                <w:rStyle w:val="2"/>
                <w:color w:val="000000"/>
                <w:sz w:val="22"/>
                <w:szCs w:val="22"/>
              </w:rPr>
              <w:t>эл</w:t>
            </w:r>
            <w:proofErr w:type="spellEnd"/>
            <w:r w:rsidRPr="00CE44D1">
              <w:rPr>
                <w:rStyle w:val="2"/>
                <w:color w:val="000000"/>
                <w:sz w:val="22"/>
                <w:szCs w:val="22"/>
              </w:rPr>
              <w:t>. почта _________________________________________</w:t>
            </w:r>
          </w:p>
        </w:tc>
      </w:tr>
    </w:tbl>
    <w:p w:rsidR="000011DC" w:rsidRDefault="00254962" w:rsidP="00254962">
      <w:pPr>
        <w:pStyle w:val="21"/>
        <w:shd w:val="clear" w:color="auto" w:fill="auto"/>
        <w:spacing w:after="244" w:line="326" w:lineRule="exact"/>
        <w:ind w:firstLine="0"/>
        <w:rPr>
          <w:rStyle w:val="2"/>
          <w:color w:val="000000"/>
        </w:rPr>
      </w:pPr>
      <w:r>
        <w:rPr>
          <w:rStyle w:val="2"/>
          <w:color w:val="000000"/>
        </w:rPr>
        <w:t>Дата ______________________</w:t>
      </w:r>
    </w:p>
    <w:p w:rsidR="00F21710" w:rsidRPr="00CE44D1" w:rsidRDefault="00F21710" w:rsidP="00CE44D1">
      <w:pPr>
        <w:pStyle w:val="21"/>
        <w:shd w:val="clear" w:color="auto" w:fill="auto"/>
        <w:spacing w:after="244" w:line="240" w:lineRule="auto"/>
        <w:ind w:firstLine="0"/>
        <w:jc w:val="center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>Решение об отказе в приеме документов, необходимых</w:t>
      </w:r>
      <w:r w:rsidRPr="00CE44D1">
        <w:rPr>
          <w:rStyle w:val="2"/>
          <w:color w:val="000000"/>
          <w:sz w:val="22"/>
          <w:szCs w:val="22"/>
        </w:rPr>
        <w:br/>
        <w:t>для предоставления государственной услуги</w:t>
      </w:r>
    </w:p>
    <w:p w:rsidR="00F21710" w:rsidRPr="00CE44D1" w:rsidRDefault="00F21710" w:rsidP="00CE44D1">
      <w:pPr>
        <w:pStyle w:val="21"/>
        <w:shd w:val="clear" w:color="auto" w:fill="auto"/>
        <w:spacing w:line="240" w:lineRule="auto"/>
        <w:ind w:firstLine="851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>Настоящим подтверждается, что при приеме запроса и документов, необходимых для предоставления государственной услуги «Передача в собственность граждан занимаемых ими жилых помещений жилищного фонда (приватизация жилищного фонда)», были выявлены следующие основания для отказа в приеме документов (в Решении об отказе указывается конкретное основание (основания) для отказа в приеме документов):</w:t>
      </w:r>
    </w:p>
    <w:p w:rsidR="00F21710" w:rsidRPr="00CE44D1" w:rsidRDefault="00F21710" w:rsidP="00CE44D1">
      <w:pPr>
        <w:pStyle w:val="21"/>
        <w:numPr>
          <w:ilvl w:val="0"/>
          <w:numId w:val="20"/>
        </w:numPr>
        <w:shd w:val="clear" w:color="auto" w:fill="auto"/>
        <w:tabs>
          <w:tab w:val="left" w:pos="792"/>
        </w:tabs>
        <w:spacing w:line="240" w:lineRule="auto"/>
        <w:ind w:firstLine="851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>представленные запрос и иные документы, необходимые для предоставления государственной услуги, не соответствуют требованиям, установленным правовыми актами Российской Федерации, правовыми актами субъекта Российской Федерации, настоящим Административным регламентом;</w:t>
      </w:r>
    </w:p>
    <w:p w:rsidR="00F21710" w:rsidRPr="00CE44D1" w:rsidRDefault="00F21710" w:rsidP="00CE44D1">
      <w:pPr>
        <w:pStyle w:val="21"/>
        <w:numPr>
          <w:ilvl w:val="0"/>
          <w:numId w:val="20"/>
        </w:numPr>
        <w:shd w:val="clear" w:color="auto" w:fill="auto"/>
        <w:tabs>
          <w:tab w:val="left" w:pos="792"/>
        </w:tabs>
        <w:spacing w:line="240" w:lineRule="auto"/>
        <w:ind w:firstLine="851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>представленные документы утратили силу (данное основание применяется в случаях истечения срока действия документа, если срок действия документа указан в документе либо определен законодательством, а также в иных случаях, предусмотренных законодательством Российской Федерации, правовыми актами города Москвы);</w:t>
      </w:r>
    </w:p>
    <w:p w:rsidR="00F21710" w:rsidRPr="00CE44D1" w:rsidRDefault="00F21710" w:rsidP="00CE44D1">
      <w:pPr>
        <w:pStyle w:val="21"/>
        <w:numPr>
          <w:ilvl w:val="0"/>
          <w:numId w:val="20"/>
        </w:numPr>
        <w:shd w:val="clear" w:color="auto" w:fill="auto"/>
        <w:tabs>
          <w:tab w:val="left" w:pos="792"/>
        </w:tabs>
        <w:spacing w:line="240" w:lineRule="auto"/>
        <w:ind w:firstLine="851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>заявителем представлен неполный комплект документов, предусмотренных пунктом 2.8. настоящего Административного регламента, подлежащих</w:t>
      </w:r>
      <w:r w:rsidR="000A3D44" w:rsidRPr="00CE44D1">
        <w:rPr>
          <w:rStyle w:val="2"/>
          <w:color w:val="000000"/>
          <w:sz w:val="22"/>
          <w:szCs w:val="22"/>
        </w:rPr>
        <w:t xml:space="preserve"> </w:t>
      </w:r>
      <w:r w:rsidRPr="00CE44D1">
        <w:rPr>
          <w:rStyle w:val="2"/>
          <w:color w:val="000000"/>
          <w:sz w:val="22"/>
          <w:szCs w:val="22"/>
        </w:rPr>
        <w:t>обязательному представлению заявителем;</w:t>
      </w:r>
    </w:p>
    <w:p w:rsidR="00F21710" w:rsidRPr="00CE44D1" w:rsidRDefault="00F21710" w:rsidP="00CE44D1">
      <w:pPr>
        <w:pStyle w:val="21"/>
        <w:numPr>
          <w:ilvl w:val="0"/>
          <w:numId w:val="20"/>
        </w:numPr>
        <w:shd w:val="clear" w:color="auto" w:fill="auto"/>
        <w:tabs>
          <w:tab w:val="left" w:pos="799"/>
        </w:tabs>
        <w:spacing w:line="240" w:lineRule="auto"/>
        <w:ind w:firstLine="851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>представленные документы содержат недостоверные и (или) противоречивые сведения;</w:t>
      </w:r>
    </w:p>
    <w:p w:rsidR="00F21710" w:rsidRPr="00CE44D1" w:rsidRDefault="00F21710" w:rsidP="00CE44D1">
      <w:pPr>
        <w:pStyle w:val="21"/>
        <w:numPr>
          <w:ilvl w:val="0"/>
          <w:numId w:val="20"/>
        </w:numPr>
        <w:shd w:val="clear" w:color="auto" w:fill="auto"/>
        <w:tabs>
          <w:tab w:val="left" w:pos="842"/>
        </w:tabs>
        <w:spacing w:line="240" w:lineRule="auto"/>
        <w:ind w:firstLine="851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>подача запроса от имени заявителя не уполномоченным на то лицом;</w:t>
      </w:r>
    </w:p>
    <w:p w:rsidR="00F21710" w:rsidRPr="00CE44D1" w:rsidRDefault="00F21710" w:rsidP="00CE44D1">
      <w:pPr>
        <w:pStyle w:val="21"/>
        <w:numPr>
          <w:ilvl w:val="0"/>
          <w:numId w:val="20"/>
        </w:numPr>
        <w:shd w:val="clear" w:color="auto" w:fill="auto"/>
        <w:tabs>
          <w:tab w:val="left" w:pos="809"/>
        </w:tabs>
        <w:spacing w:line="240" w:lineRule="auto"/>
        <w:ind w:firstLine="851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>обращение за предоставлением государственной услуги лица, не являющегося заявителем на предоставление государственной услуги в соответствии с настоящим Регламентом (в случае, если указанное основание может быть выявлено при приеме запроса и документов, необходимых для предоставления государственной услуги);</w:t>
      </w:r>
    </w:p>
    <w:p w:rsidR="00F21710" w:rsidRPr="00CE44D1" w:rsidRDefault="00F21710" w:rsidP="00CE44D1">
      <w:pPr>
        <w:pStyle w:val="21"/>
        <w:numPr>
          <w:ilvl w:val="0"/>
          <w:numId w:val="20"/>
        </w:numPr>
        <w:shd w:val="clear" w:color="auto" w:fill="auto"/>
        <w:tabs>
          <w:tab w:val="left" w:pos="804"/>
        </w:tabs>
        <w:spacing w:line="240" w:lineRule="auto"/>
        <w:ind w:firstLine="851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 xml:space="preserve">обращение за государственной услугой в уполномоченный орган или МФЦ, не </w:t>
      </w:r>
      <w:proofErr w:type="gramStart"/>
      <w:r w:rsidRPr="00CE44D1">
        <w:rPr>
          <w:rStyle w:val="2"/>
          <w:color w:val="000000"/>
          <w:sz w:val="22"/>
          <w:szCs w:val="22"/>
        </w:rPr>
        <w:t>предоставляющие</w:t>
      </w:r>
      <w:proofErr w:type="gramEnd"/>
      <w:r w:rsidRPr="00CE44D1">
        <w:rPr>
          <w:rStyle w:val="2"/>
          <w:color w:val="000000"/>
          <w:sz w:val="22"/>
          <w:szCs w:val="22"/>
        </w:rPr>
        <w:t xml:space="preserve"> требующуюся заявителю государственную услугу;</w:t>
      </w:r>
    </w:p>
    <w:p w:rsidR="00F21710" w:rsidRPr="00CE44D1" w:rsidRDefault="00F21710" w:rsidP="00CE44D1">
      <w:pPr>
        <w:pStyle w:val="21"/>
        <w:numPr>
          <w:ilvl w:val="0"/>
          <w:numId w:val="20"/>
        </w:numPr>
        <w:shd w:val="clear" w:color="auto" w:fill="auto"/>
        <w:tabs>
          <w:tab w:val="left" w:pos="804"/>
        </w:tabs>
        <w:spacing w:line="240" w:lineRule="auto"/>
        <w:ind w:firstLine="851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>некорректное заполнение обязательных полей в форме интерактивного запроса на Портале;</w:t>
      </w:r>
    </w:p>
    <w:p w:rsidR="00F21710" w:rsidRPr="00CE44D1" w:rsidRDefault="00F21710" w:rsidP="00CE44D1">
      <w:pPr>
        <w:pStyle w:val="21"/>
        <w:numPr>
          <w:ilvl w:val="0"/>
          <w:numId w:val="20"/>
        </w:numPr>
        <w:shd w:val="clear" w:color="auto" w:fill="auto"/>
        <w:tabs>
          <w:tab w:val="left" w:pos="804"/>
        </w:tabs>
        <w:spacing w:line="240" w:lineRule="auto"/>
        <w:ind w:firstLine="851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>наличие противоречивых сведений в представленных документах и в интерактивном запросе;</w:t>
      </w:r>
    </w:p>
    <w:p w:rsidR="00F21710" w:rsidRPr="00CE44D1" w:rsidRDefault="00F21710" w:rsidP="00CE44D1">
      <w:pPr>
        <w:pStyle w:val="21"/>
        <w:numPr>
          <w:ilvl w:val="0"/>
          <w:numId w:val="20"/>
        </w:numPr>
        <w:shd w:val="clear" w:color="auto" w:fill="auto"/>
        <w:tabs>
          <w:tab w:val="left" w:pos="842"/>
        </w:tabs>
        <w:spacing w:line="240" w:lineRule="auto"/>
        <w:ind w:firstLine="851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>представление документов, не подписанных в установленном порядке;</w:t>
      </w:r>
    </w:p>
    <w:p w:rsidR="00F21710" w:rsidRPr="00CE44D1" w:rsidRDefault="00F21710" w:rsidP="00CE44D1">
      <w:pPr>
        <w:pStyle w:val="21"/>
        <w:numPr>
          <w:ilvl w:val="0"/>
          <w:numId w:val="20"/>
        </w:numPr>
        <w:shd w:val="clear" w:color="auto" w:fill="auto"/>
        <w:tabs>
          <w:tab w:val="left" w:pos="804"/>
        </w:tabs>
        <w:spacing w:line="240" w:lineRule="auto"/>
        <w:ind w:firstLine="851"/>
        <w:rPr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t>запрос и иные документы в электронной форме подписаны с использованием электронной подписи, не принадлежащей заявителю.</w:t>
      </w:r>
    </w:p>
    <w:p w:rsidR="00F21710" w:rsidRPr="00CE44D1" w:rsidRDefault="00F21710" w:rsidP="00CE44D1">
      <w:pPr>
        <w:pStyle w:val="21"/>
        <w:shd w:val="clear" w:color="auto" w:fill="auto"/>
        <w:spacing w:after="600" w:line="240" w:lineRule="auto"/>
        <w:ind w:firstLine="851"/>
        <w:rPr>
          <w:rStyle w:val="2"/>
          <w:color w:val="000000"/>
          <w:sz w:val="22"/>
          <w:szCs w:val="22"/>
        </w:rPr>
      </w:pPr>
      <w:r w:rsidRPr="00CE44D1">
        <w:rPr>
          <w:rStyle w:val="2"/>
          <w:color w:val="000000"/>
          <w:sz w:val="22"/>
          <w:szCs w:val="22"/>
        </w:rPr>
        <w:lastRenderedPageBreak/>
        <w:t>В связи с изложенным принято решение об отказе в приеме запроса и иных документов, необходимых для предоставления государственной услуги.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84"/>
        <w:gridCol w:w="2410"/>
        <w:gridCol w:w="283"/>
        <w:gridCol w:w="3304"/>
      </w:tblGrid>
      <w:tr w:rsidR="00D41CAA" w:rsidTr="0099390C">
        <w:tc>
          <w:tcPr>
            <w:tcW w:w="3510" w:type="dxa"/>
            <w:tcBorders>
              <w:bottom w:val="single" w:sz="4" w:space="0" w:color="auto"/>
            </w:tcBorders>
          </w:tcPr>
          <w:p w:rsidR="00D41CAA" w:rsidRDefault="00D41CAA" w:rsidP="004725EF">
            <w:pPr>
              <w:pStyle w:val="aa"/>
              <w:rPr>
                <w:rStyle w:val="2"/>
                <w:color w:val="000000"/>
              </w:rPr>
            </w:pPr>
          </w:p>
        </w:tc>
        <w:tc>
          <w:tcPr>
            <w:tcW w:w="284" w:type="dxa"/>
          </w:tcPr>
          <w:p w:rsidR="00D41CAA" w:rsidRDefault="00D41CAA" w:rsidP="004725EF">
            <w:pPr>
              <w:pStyle w:val="aa"/>
              <w:rPr>
                <w:rStyle w:val="2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1CAA" w:rsidRDefault="00D41CAA" w:rsidP="004725EF">
            <w:pPr>
              <w:pStyle w:val="aa"/>
              <w:rPr>
                <w:rStyle w:val="2"/>
                <w:color w:val="000000"/>
              </w:rPr>
            </w:pPr>
          </w:p>
        </w:tc>
        <w:tc>
          <w:tcPr>
            <w:tcW w:w="283" w:type="dxa"/>
          </w:tcPr>
          <w:p w:rsidR="00D41CAA" w:rsidRDefault="00D41CAA" w:rsidP="004725EF">
            <w:pPr>
              <w:pStyle w:val="aa"/>
              <w:rPr>
                <w:rStyle w:val="2"/>
                <w:color w:val="000000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D41CAA" w:rsidRDefault="00D41CAA" w:rsidP="004725EF">
            <w:pPr>
              <w:pStyle w:val="aa"/>
              <w:rPr>
                <w:rStyle w:val="2"/>
                <w:color w:val="000000"/>
              </w:rPr>
            </w:pPr>
          </w:p>
        </w:tc>
      </w:tr>
      <w:tr w:rsidR="00D41CAA" w:rsidTr="0099390C">
        <w:tc>
          <w:tcPr>
            <w:tcW w:w="3510" w:type="dxa"/>
            <w:tcBorders>
              <w:top w:val="single" w:sz="4" w:space="0" w:color="auto"/>
            </w:tcBorders>
          </w:tcPr>
          <w:p w:rsidR="00D41CAA" w:rsidRPr="00E566D6" w:rsidRDefault="00D41CAA" w:rsidP="00D41CAA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566D6">
              <w:rPr>
                <w:rFonts w:ascii="Times New Roman" w:hAnsi="Times New Roman"/>
                <w:sz w:val="16"/>
                <w:szCs w:val="16"/>
              </w:rPr>
              <w:t>(должностное лицо (работник),</w:t>
            </w:r>
            <w:proofErr w:type="gramEnd"/>
          </w:p>
          <w:p w:rsidR="00D41CAA" w:rsidRPr="00E566D6" w:rsidRDefault="00D41CAA" w:rsidP="00D41CAA">
            <w:pPr>
              <w:pStyle w:val="a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66D6">
              <w:rPr>
                <w:rFonts w:ascii="Times New Roman" w:hAnsi="Times New Roman"/>
                <w:sz w:val="16"/>
                <w:szCs w:val="16"/>
              </w:rPr>
              <w:t>имеющее право принять решение</w:t>
            </w:r>
          </w:p>
          <w:p w:rsidR="00D41CAA" w:rsidRPr="00D41CAA" w:rsidRDefault="00D41CAA" w:rsidP="00D41CAA">
            <w:pPr>
              <w:pStyle w:val="aa"/>
              <w:jc w:val="center"/>
              <w:rPr>
                <w:rStyle w:val="2"/>
                <w:sz w:val="16"/>
                <w:szCs w:val="16"/>
              </w:rPr>
            </w:pPr>
            <w:r w:rsidRPr="00E566D6">
              <w:rPr>
                <w:rFonts w:ascii="Times New Roman" w:hAnsi="Times New Roman"/>
                <w:sz w:val="16"/>
                <w:szCs w:val="16"/>
              </w:rPr>
              <w:t>об отказе в приеме документов)</w:t>
            </w:r>
          </w:p>
        </w:tc>
        <w:tc>
          <w:tcPr>
            <w:tcW w:w="284" w:type="dxa"/>
          </w:tcPr>
          <w:p w:rsidR="00D41CAA" w:rsidRDefault="00D41CAA" w:rsidP="004725EF">
            <w:pPr>
              <w:pStyle w:val="aa"/>
              <w:rPr>
                <w:rStyle w:val="2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41CAA" w:rsidRPr="00D41CAA" w:rsidRDefault="00D41CAA" w:rsidP="00D41CAA">
            <w:pPr>
              <w:pStyle w:val="aa"/>
              <w:jc w:val="center"/>
              <w:rPr>
                <w:rStyle w:val="2"/>
                <w:color w:val="000000"/>
                <w:sz w:val="16"/>
                <w:szCs w:val="16"/>
              </w:rPr>
            </w:pPr>
            <w:r>
              <w:rPr>
                <w:rStyle w:val="2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D41CAA" w:rsidRDefault="00D41CAA" w:rsidP="004725EF">
            <w:pPr>
              <w:pStyle w:val="aa"/>
              <w:rPr>
                <w:rStyle w:val="2"/>
                <w:color w:val="000000"/>
              </w:rPr>
            </w:pPr>
          </w:p>
        </w:tc>
        <w:tc>
          <w:tcPr>
            <w:tcW w:w="3304" w:type="dxa"/>
            <w:tcBorders>
              <w:top w:val="single" w:sz="4" w:space="0" w:color="auto"/>
            </w:tcBorders>
          </w:tcPr>
          <w:p w:rsidR="00D41CAA" w:rsidRPr="00D41CAA" w:rsidRDefault="00D41CAA" w:rsidP="00D41CAA">
            <w:pPr>
              <w:pStyle w:val="aa"/>
              <w:jc w:val="center"/>
              <w:rPr>
                <w:rStyle w:val="2"/>
                <w:color w:val="000000"/>
                <w:sz w:val="16"/>
                <w:szCs w:val="16"/>
              </w:rPr>
            </w:pPr>
            <w:r>
              <w:rPr>
                <w:rStyle w:val="2"/>
                <w:color w:val="000000"/>
                <w:sz w:val="16"/>
                <w:szCs w:val="16"/>
              </w:rPr>
              <w:t>(</w:t>
            </w:r>
            <w:r w:rsidR="0099390C">
              <w:rPr>
                <w:rStyle w:val="2"/>
                <w:color w:val="000000"/>
                <w:sz w:val="16"/>
                <w:szCs w:val="16"/>
              </w:rPr>
              <w:t>инициалы, фамилия</w:t>
            </w:r>
            <w:r>
              <w:rPr>
                <w:rStyle w:val="2"/>
                <w:color w:val="000000"/>
                <w:sz w:val="16"/>
                <w:szCs w:val="16"/>
              </w:rPr>
              <w:t>)</w:t>
            </w:r>
          </w:p>
        </w:tc>
      </w:tr>
    </w:tbl>
    <w:p w:rsidR="00D41CAA" w:rsidRDefault="0099390C" w:rsidP="0099390C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М.П.</w:t>
      </w:r>
    </w:p>
    <w:p w:rsidR="0099390C" w:rsidRDefault="0099390C" w:rsidP="0099390C">
      <w:pPr>
        <w:pStyle w:val="aa"/>
        <w:rPr>
          <w:rFonts w:ascii="Times New Roman" w:hAnsi="Times New Roman"/>
          <w:sz w:val="24"/>
          <w:szCs w:val="24"/>
        </w:rPr>
      </w:pPr>
    </w:p>
    <w:p w:rsidR="0099390C" w:rsidRDefault="000278FD" w:rsidP="000278F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0278FD">
        <w:rPr>
          <w:rFonts w:ascii="Times New Roman" w:hAnsi="Times New Roman"/>
          <w:sz w:val="28"/>
          <w:szCs w:val="28"/>
        </w:rPr>
        <w:t>Подпись заявителя, подтверждающая получение Решения об отказе в приеме документов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84"/>
        <w:gridCol w:w="3685"/>
        <w:gridCol w:w="283"/>
        <w:gridCol w:w="2694"/>
      </w:tblGrid>
      <w:tr w:rsidR="00583695" w:rsidTr="00583695">
        <w:tc>
          <w:tcPr>
            <w:tcW w:w="2943" w:type="dxa"/>
            <w:tcBorders>
              <w:bottom w:val="single" w:sz="4" w:space="0" w:color="auto"/>
            </w:tcBorders>
          </w:tcPr>
          <w:p w:rsidR="000278FD" w:rsidRDefault="000278FD" w:rsidP="006373A2">
            <w:pPr>
              <w:pStyle w:val="aa"/>
              <w:rPr>
                <w:rStyle w:val="2"/>
                <w:color w:val="000000"/>
              </w:rPr>
            </w:pPr>
          </w:p>
        </w:tc>
        <w:tc>
          <w:tcPr>
            <w:tcW w:w="284" w:type="dxa"/>
          </w:tcPr>
          <w:p w:rsidR="000278FD" w:rsidRDefault="000278FD" w:rsidP="006373A2">
            <w:pPr>
              <w:pStyle w:val="aa"/>
              <w:rPr>
                <w:rStyle w:val="2"/>
                <w:color w:val="00000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0278FD" w:rsidRDefault="000278FD" w:rsidP="006373A2">
            <w:pPr>
              <w:pStyle w:val="aa"/>
              <w:rPr>
                <w:rStyle w:val="2"/>
                <w:color w:val="000000"/>
              </w:rPr>
            </w:pPr>
          </w:p>
        </w:tc>
        <w:tc>
          <w:tcPr>
            <w:tcW w:w="283" w:type="dxa"/>
          </w:tcPr>
          <w:p w:rsidR="000278FD" w:rsidRDefault="000278FD" w:rsidP="006373A2">
            <w:pPr>
              <w:pStyle w:val="aa"/>
              <w:rPr>
                <w:rStyle w:val="2"/>
                <w:color w:val="00000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278FD" w:rsidRDefault="000278FD" w:rsidP="006373A2">
            <w:pPr>
              <w:pStyle w:val="aa"/>
              <w:rPr>
                <w:rStyle w:val="2"/>
                <w:color w:val="000000"/>
              </w:rPr>
            </w:pPr>
          </w:p>
        </w:tc>
      </w:tr>
      <w:tr w:rsidR="00583695" w:rsidTr="00583695">
        <w:tc>
          <w:tcPr>
            <w:tcW w:w="2943" w:type="dxa"/>
            <w:tcBorders>
              <w:top w:val="single" w:sz="4" w:space="0" w:color="auto"/>
            </w:tcBorders>
          </w:tcPr>
          <w:p w:rsidR="000278FD" w:rsidRPr="00D41CAA" w:rsidRDefault="00583695" w:rsidP="006373A2">
            <w:pPr>
              <w:pStyle w:val="aa"/>
              <w:jc w:val="center"/>
              <w:rPr>
                <w:rStyle w:val="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0278FD" w:rsidRDefault="000278FD" w:rsidP="006373A2">
            <w:pPr>
              <w:pStyle w:val="aa"/>
              <w:rPr>
                <w:rStyle w:val="2"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278FD" w:rsidRPr="00D41CAA" w:rsidRDefault="00583695" w:rsidP="006373A2">
            <w:pPr>
              <w:pStyle w:val="aa"/>
              <w:jc w:val="center"/>
              <w:rPr>
                <w:rStyle w:val="2"/>
                <w:color w:val="000000"/>
                <w:sz w:val="16"/>
                <w:szCs w:val="16"/>
              </w:rPr>
            </w:pPr>
            <w:r>
              <w:rPr>
                <w:rStyle w:val="2"/>
                <w:color w:val="000000"/>
                <w:sz w:val="16"/>
                <w:szCs w:val="16"/>
              </w:rPr>
              <w:t>(инициалы, фамилия заявителя)</w:t>
            </w:r>
          </w:p>
        </w:tc>
        <w:tc>
          <w:tcPr>
            <w:tcW w:w="283" w:type="dxa"/>
          </w:tcPr>
          <w:p w:rsidR="000278FD" w:rsidRDefault="000278FD" w:rsidP="006373A2">
            <w:pPr>
              <w:pStyle w:val="aa"/>
              <w:rPr>
                <w:rStyle w:val="2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278FD" w:rsidRPr="00D41CAA" w:rsidRDefault="00583695" w:rsidP="006373A2">
            <w:pPr>
              <w:pStyle w:val="aa"/>
              <w:jc w:val="center"/>
              <w:rPr>
                <w:rStyle w:val="2"/>
                <w:color w:val="000000"/>
                <w:sz w:val="16"/>
                <w:szCs w:val="16"/>
              </w:rPr>
            </w:pPr>
            <w:r>
              <w:rPr>
                <w:rStyle w:val="2"/>
                <w:color w:val="000000"/>
                <w:sz w:val="16"/>
                <w:szCs w:val="16"/>
              </w:rPr>
              <w:t>(дата)</w:t>
            </w:r>
          </w:p>
        </w:tc>
      </w:tr>
    </w:tbl>
    <w:p w:rsidR="000278FD" w:rsidRPr="000278FD" w:rsidRDefault="000278FD" w:rsidP="000278FD">
      <w:pPr>
        <w:pStyle w:val="aa"/>
        <w:jc w:val="both"/>
        <w:rPr>
          <w:rFonts w:ascii="Times New Roman" w:hAnsi="Times New Roman"/>
          <w:sz w:val="28"/>
          <w:szCs w:val="28"/>
        </w:rPr>
      </w:pPr>
    </w:p>
    <w:sectPr w:rsidR="000278FD" w:rsidRPr="000278FD" w:rsidSect="00EC478C">
      <w:headerReference w:type="default" r:id="rId10"/>
      <w:pgSz w:w="11900" w:h="16840"/>
      <w:pgMar w:top="426" w:right="913" w:bottom="284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98F" w:rsidRDefault="00FD498F">
      <w:r>
        <w:separator/>
      </w:r>
    </w:p>
  </w:endnote>
  <w:endnote w:type="continuationSeparator" w:id="0">
    <w:p w:rsidR="00FD498F" w:rsidRDefault="00FD4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98F" w:rsidRDefault="00FD498F">
      <w:r>
        <w:separator/>
      </w:r>
    </w:p>
  </w:footnote>
  <w:footnote w:type="continuationSeparator" w:id="0">
    <w:p w:rsidR="00FD498F" w:rsidRDefault="00FD4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415" w:rsidRDefault="00FF3415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55A66A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000000E"/>
    <w:lvl w:ilvl="0">
      <w:start w:val="4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6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6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6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6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6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6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6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00000025"/>
    <w:multiLevelType w:val="multilevel"/>
    <w:tmpl w:val="00000024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3084"/>
    <w:rsid w:val="000011DC"/>
    <w:rsid w:val="000278FD"/>
    <w:rsid w:val="00027E12"/>
    <w:rsid w:val="00047AC4"/>
    <w:rsid w:val="000509C1"/>
    <w:rsid w:val="0008085B"/>
    <w:rsid w:val="00080AFB"/>
    <w:rsid w:val="000A3426"/>
    <w:rsid w:val="000A3D44"/>
    <w:rsid w:val="000B228F"/>
    <w:rsid w:val="000B7916"/>
    <w:rsid w:val="000E1455"/>
    <w:rsid w:val="001023C2"/>
    <w:rsid w:val="00105514"/>
    <w:rsid w:val="00106AAC"/>
    <w:rsid w:val="00107F47"/>
    <w:rsid w:val="00126F41"/>
    <w:rsid w:val="00135217"/>
    <w:rsid w:val="0014414B"/>
    <w:rsid w:val="0015257E"/>
    <w:rsid w:val="00153420"/>
    <w:rsid w:val="0015658B"/>
    <w:rsid w:val="001579C1"/>
    <w:rsid w:val="00160642"/>
    <w:rsid w:val="00167E74"/>
    <w:rsid w:val="00175CE2"/>
    <w:rsid w:val="001836A3"/>
    <w:rsid w:val="00184CF6"/>
    <w:rsid w:val="00190BF0"/>
    <w:rsid w:val="00193890"/>
    <w:rsid w:val="001964B9"/>
    <w:rsid w:val="001C2D8F"/>
    <w:rsid w:val="001C3493"/>
    <w:rsid w:val="001C4462"/>
    <w:rsid w:val="001D0073"/>
    <w:rsid w:val="001D0F71"/>
    <w:rsid w:val="001D42CD"/>
    <w:rsid w:val="001E2752"/>
    <w:rsid w:val="001E6C07"/>
    <w:rsid w:val="001F2DB5"/>
    <w:rsid w:val="001F31BE"/>
    <w:rsid w:val="001F7C5A"/>
    <w:rsid w:val="00221094"/>
    <w:rsid w:val="002317F6"/>
    <w:rsid w:val="00240BC9"/>
    <w:rsid w:val="0025400B"/>
    <w:rsid w:val="00254962"/>
    <w:rsid w:val="0026171F"/>
    <w:rsid w:val="00271E4A"/>
    <w:rsid w:val="00273298"/>
    <w:rsid w:val="00275195"/>
    <w:rsid w:val="0028781E"/>
    <w:rsid w:val="002A3F22"/>
    <w:rsid w:val="002A6A3F"/>
    <w:rsid w:val="002B1E69"/>
    <w:rsid w:val="002B2D0B"/>
    <w:rsid w:val="002D390D"/>
    <w:rsid w:val="002D3B09"/>
    <w:rsid w:val="00305CD2"/>
    <w:rsid w:val="00306A7A"/>
    <w:rsid w:val="00306B05"/>
    <w:rsid w:val="003352AA"/>
    <w:rsid w:val="00335A24"/>
    <w:rsid w:val="00346849"/>
    <w:rsid w:val="00347034"/>
    <w:rsid w:val="00350610"/>
    <w:rsid w:val="00353FF0"/>
    <w:rsid w:val="00356F9B"/>
    <w:rsid w:val="00357959"/>
    <w:rsid w:val="0038600A"/>
    <w:rsid w:val="003A0160"/>
    <w:rsid w:val="003A543F"/>
    <w:rsid w:val="003B0B38"/>
    <w:rsid w:val="003C73BD"/>
    <w:rsid w:val="003E785A"/>
    <w:rsid w:val="003E7B54"/>
    <w:rsid w:val="00402CE0"/>
    <w:rsid w:val="004068AF"/>
    <w:rsid w:val="00420BA6"/>
    <w:rsid w:val="00426649"/>
    <w:rsid w:val="004276F0"/>
    <w:rsid w:val="004422FB"/>
    <w:rsid w:val="00454125"/>
    <w:rsid w:val="00457FDD"/>
    <w:rsid w:val="00461931"/>
    <w:rsid w:val="00471140"/>
    <w:rsid w:val="004718B1"/>
    <w:rsid w:val="004725EF"/>
    <w:rsid w:val="00472D6C"/>
    <w:rsid w:val="00473BDF"/>
    <w:rsid w:val="00482030"/>
    <w:rsid w:val="00482403"/>
    <w:rsid w:val="004828E1"/>
    <w:rsid w:val="004928B8"/>
    <w:rsid w:val="004A21F3"/>
    <w:rsid w:val="004A561D"/>
    <w:rsid w:val="004B5BEC"/>
    <w:rsid w:val="004E3262"/>
    <w:rsid w:val="004E5481"/>
    <w:rsid w:val="004F0896"/>
    <w:rsid w:val="00500236"/>
    <w:rsid w:val="0050238D"/>
    <w:rsid w:val="00503033"/>
    <w:rsid w:val="00511521"/>
    <w:rsid w:val="005150B8"/>
    <w:rsid w:val="0052531A"/>
    <w:rsid w:val="00526AF8"/>
    <w:rsid w:val="00526DFC"/>
    <w:rsid w:val="005466C4"/>
    <w:rsid w:val="005530AF"/>
    <w:rsid w:val="0055609E"/>
    <w:rsid w:val="0055724F"/>
    <w:rsid w:val="005643B4"/>
    <w:rsid w:val="0058130A"/>
    <w:rsid w:val="0058183E"/>
    <w:rsid w:val="00582053"/>
    <w:rsid w:val="00583695"/>
    <w:rsid w:val="005936DD"/>
    <w:rsid w:val="005C5D2B"/>
    <w:rsid w:val="005D601C"/>
    <w:rsid w:val="005E2D71"/>
    <w:rsid w:val="005E6DA6"/>
    <w:rsid w:val="005F3375"/>
    <w:rsid w:val="0060261C"/>
    <w:rsid w:val="00607A7E"/>
    <w:rsid w:val="00617E12"/>
    <w:rsid w:val="006373A2"/>
    <w:rsid w:val="0063790E"/>
    <w:rsid w:val="00660311"/>
    <w:rsid w:val="00661251"/>
    <w:rsid w:val="0066746A"/>
    <w:rsid w:val="00686AD3"/>
    <w:rsid w:val="006936C3"/>
    <w:rsid w:val="00696C82"/>
    <w:rsid w:val="006A645A"/>
    <w:rsid w:val="006A7EB1"/>
    <w:rsid w:val="006C7B09"/>
    <w:rsid w:val="006D6D0F"/>
    <w:rsid w:val="006E111A"/>
    <w:rsid w:val="006E7184"/>
    <w:rsid w:val="00707305"/>
    <w:rsid w:val="00723E6C"/>
    <w:rsid w:val="00753DFA"/>
    <w:rsid w:val="00765A35"/>
    <w:rsid w:val="007701D9"/>
    <w:rsid w:val="00770F28"/>
    <w:rsid w:val="00773BC8"/>
    <w:rsid w:val="00774476"/>
    <w:rsid w:val="00776094"/>
    <w:rsid w:val="00785309"/>
    <w:rsid w:val="0079245A"/>
    <w:rsid w:val="00797EEB"/>
    <w:rsid w:val="007A31CC"/>
    <w:rsid w:val="007B3DC1"/>
    <w:rsid w:val="007C0232"/>
    <w:rsid w:val="007C5467"/>
    <w:rsid w:val="007D1850"/>
    <w:rsid w:val="007D5B04"/>
    <w:rsid w:val="007E6DF2"/>
    <w:rsid w:val="00821100"/>
    <w:rsid w:val="008221E9"/>
    <w:rsid w:val="008368A1"/>
    <w:rsid w:val="00837447"/>
    <w:rsid w:val="008461D1"/>
    <w:rsid w:val="00852F17"/>
    <w:rsid w:val="00862170"/>
    <w:rsid w:val="0086499D"/>
    <w:rsid w:val="00874B6D"/>
    <w:rsid w:val="008776E7"/>
    <w:rsid w:val="00892A94"/>
    <w:rsid w:val="00893C2C"/>
    <w:rsid w:val="008A4060"/>
    <w:rsid w:val="008B6876"/>
    <w:rsid w:val="008D291E"/>
    <w:rsid w:val="008D2DBE"/>
    <w:rsid w:val="008E34A1"/>
    <w:rsid w:val="008E6266"/>
    <w:rsid w:val="008F4758"/>
    <w:rsid w:val="008F496F"/>
    <w:rsid w:val="008F728C"/>
    <w:rsid w:val="00911AC4"/>
    <w:rsid w:val="00924836"/>
    <w:rsid w:val="009278AA"/>
    <w:rsid w:val="00944A9A"/>
    <w:rsid w:val="00954BCA"/>
    <w:rsid w:val="00956AA0"/>
    <w:rsid w:val="009600C6"/>
    <w:rsid w:val="00965170"/>
    <w:rsid w:val="009652E2"/>
    <w:rsid w:val="0099390C"/>
    <w:rsid w:val="009C121E"/>
    <w:rsid w:val="009D6028"/>
    <w:rsid w:val="009D75EB"/>
    <w:rsid w:val="009E51E1"/>
    <w:rsid w:val="009E6236"/>
    <w:rsid w:val="009F4A45"/>
    <w:rsid w:val="00A05DBD"/>
    <w:rsid w:val="00A1383C"/>
    <w:rsid w:val="00A24F71"/>
    <w:rsid w:val="00A3058C"/>
    <w:rsid w:val="00A313B6"/>
    <w:rsid w:val="00A44AA7"/>
    <w:rsid w:val="00A47EDC"/>
    <w:rsid w:val="00A52F96"/>
    <w:rsid w:val="00A5761C"/>
    <w:rsid w:val="00A657C8"/>
    <w:rsid w:val="00A72990"/>
    <w:rsid w:val="00A73084"/>
    <w:rsid w:val="00A77A7B"/>
    <w:rsid w:val="00A80866"/>
    <w:rsid w:val="00A833C1"/>
    <w:rsid w:val="00A9153D"/>
    <w:rsid w:val="00A915F8"/>
    <w:rsid w:val="00A91A85"/>
    <w:rsid w:val="00A96D1F"/>
    <w:rsid w:val="00AA2FDF"/>
    <w:rsid w:val="00AA32DC"/>
    <w:rsid w:val="00AB4B57"/>
    <w:rsid w:val="00AC0C9A"/>
    <w:rsid w:val="00AC1B1F"/>
    <w:rsid w:val="00AC6D44"/>
    <w:rsid w:val="00AC7155"/>
    <w:rsid w:val="00AD60FC"/>
    <w:rsid w:val="00AD7008"/>
    <w:rsid w:val="00AE4A05"/>
    <w:rsid w:val="00AF5A69"/>
    <w:rsid w:val="00B040E7"/>
    <w:rsid w:val="00B239DB"/>
    <w:rsid w:val="00B463D8"/>
    <w:rsid w:val="00B47091"/>
    <w:rsid w:val="00B768A8"/>
    <w:rsid w:val="00B82821"/>
    <w:rsid w:val="00B8396B"/>
    <w:rsid w:val="00B956B8"/>
    <w:rsid w:val="00BA509B"/>
    <w:rsid w:val="00BC681A"/>
    <w:rsid w:val="00BD0530"/>
    <w:rsid w:val="00BD0CBB"/>
    <w:rsid w:val="00BD4C60"/>
    <w:rsid w:val="00BE6AE8"/>
    <w:rsid w:val="00BF78AD"/>
    <w:rsid w:val="00C13765"/>
    <w:rsid w:val="00C24936"/>
    <w:rsid w:val="00C24E28"/>
    <w:rsid w:val="00C41420"/>
    <w:rsid w:val="00C715C3"/>
    <w:rsid w:val="00C77B49"/>
    <w:rsid w:val="00C837F0"/>
    <w:rsid w:val="00CA0FC0"/>
    <w:rsid w:val="00CA4DC8"/>
    <w:rsid w:val="00CA7775"/>
    <w:rsid w:val="00CA7EB5"/>
    <w:rsid w:val="00CB2A46"/>
    <w:rsid w:val="00CB4233"/>
    <w:rsid w:val="00CB79CC"/>
    <w:rsid w:val="00CB7C45"/>
    <w:rsid w:val="00CD1DBC"/>
    <w:rsid w:val="00CD499B"/>
    <w:rsid w:val="00CD7303"/>
    <w:rsid w:val="00CE04EE"/>
    <w:rsid w:val="00CE44D1"/>
    <w:rsid w:val="00CF2BF3"/>
    <w:rsid w:val="00D0044A"/>
    <w:rsid w:val="00D04290"/>
    <w:rsid w:val="00D05A11"/>
    <w:rsid w:val="00D0778F"/>
    <w:rsid w:val="00D16F2D"/>
    <w:rsid w:val="00D22EEC"/>
    <w:rsid w:val="00D41CAA"/>
    <w:rsid w:val="00D4518B"/>
    <w:rsid w:val="00D45CEF"/>
    <w:rsid w:val="00D46BFB"/>
    <w:rsid w:val="00D504A1"/>
    <w:rsid w:val="00D7320B"/>
    <w:rsid w:val="00D75998"/>
    <w:rsid w:val="00D85345"/>
    <w:rsid w:val="00D924BD"/>
    <w:rsid w:val="00D96779"/>
    <w:rsid w:val="00DA1174"/>
    <w:rsid w:val="00DA399F"/>
    <w:rsid w:val="00DA7A91"/>
    <w:rsid w:val="00DF24E4"/>
    <w:rsid w:val="00DF6A80"/>
    <w:rsid w:val="00E045AF"/>
    <w:rsid w:val="00E0551D"/>
    <w:rsid w:val="00E0636C"/>
    <w:rsid w:val="00E214FA"/>
    <w:rsid w:val="00E37E82"/>
    <w:rsid w:val="00E46A93"/>
    <w:rsid w:val="00E506AF"/>
    <w:rsid w:val="00E515D6"/>
    <w:rsid w:val="00E549FC"/>
    <w:rsid w:val="00E566D6"/>
    <w:rsid w:val="00E60111"/>
    <w:rsid w:val="00E65153"/>
    <w:rsid w:val="00E80507"/>
    <w:rsid w:val="00E87F7D"/>
    <w:rsid w:val="00EA3313"/>
    <w:rsid w:val="00EA73E0"/>
    <w:rsid w:val="00EC478C"/>
    <w:rsid w:val="00EE07AF"/>
    <w:rsid w:val="00EE2988"/>
    <w:rsid w:val="00EF4914"/>
    <w:rsid w:val="00F002B8"/>
    <w:rsid w:val="00F11482"/>
    <w:rsid w:val="00F21710"/>
    <w:rsid w:val="00F2737E"/>
    <w:rsid w:val="00F31914"/>
    <w:rsid w:val="00F34A72"/>
    <w:rsid w:val="00F40CB5"/>
    <w:rsid w:val="00F45CC1"/>
    <w:rsid w:val="00F50B39"/>
    <w:rsid w:val="00F55BDB"/>
    <w:rsid w:val="00F610EF"/>
    <w:rsid w:val="00F85865"/>
    <w:rsid w:val="00FA7E19"/>
    <w:rsid w:val="00FB13F7"/>
    <w:rsid w:val="00FB74E8"/>
    <w:rsid w:val="00FC38C2"/>
    <w:rsid w:val="00FD0A2B"/>
    <w:rsid w:val="00FD41E5"/>
    <w:rsid w:val="00FD498F"/>
    <w:rsid w:val="00FE0902"/>
    <w:rsid w:val="00FF3415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14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31914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1"/>
    <w:uiPriority w:val="99"/>
    <w:locked/>
    <w:rsid w:val="00F31914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sid w:val="00F31914"/>
  </w:style>
  <w:style w:type="character" w:customStyle="1" w:styleId="9Exact">
    <w:name w:val="Основной текст (9) Exact"/>
    <w:basedOn w:val="a0"/>
    <w:link w:val="9"/>
    <w:uiPriority w:val="99"/>
    <w:locked/>
    <w:rsid w:val="00F31914"/>
    <w:rPr>
      <w:rFonts w:ascii="Tahoma" w:hAnsi="Tahoma" w:cs="Tahoma"/>
      <w:sz w:val="14"/>
      <w:szCs w:val="14"/>
      <w:u w:val="none"/>
    </w:rPr>
  </w:style>
  <w:style w:type="character" w:customStyle="1" w:styleId="9Exact3">
    <w:name w:val="Основной текст (9) Exact3"/>
    <w:basedOn w:val="9Exact"/>
    <w:uiPriority w:val="99"/>
    <w:rsid w:val="00F31914"/>
  </w:style>
  <w:style w:type="character" w:customStyle="1" w:styleId="9Exact2">
    <w:name w:val="Основной текст (9) Exact2"/>
    <w:basedOn w:val="9Exact"/>
    <w:uiPriority w:val="99"/>
    <w:rsid w:val="00F31914"/>
    <w:rPr>
      <w:color w:val="FFFFFF"/>
    </w:rPr>
  </w:style>
  <w:style w:type="character" w:customStyle="1" w:styleId="9Exact1">
    <w:name w:val="Основной текст (9) Exact1"/>
    <w:basedOn w:val="9Exact"/>
    <w:uiPriority w:val="99"/>
    <w:rsid w:val="00F31914"/>
    <w:rPr>
      <w:color w:val="FFFFFF"/>
    </w:rPr>
  </w:style>
  <w:style w:type="character" w:customStyle="1" w:styleId="10Exact">
    <w:name w:val="Основной текст (10) Exact"/>
    <w:basedOn w:val="a0"/>
    <w:link w:val="10"/>
    <w:uiPriority w:val="99"/>
    <w:locked/>
    <w:rsid w:val="00F31914"/>
    <w:rPr>
      <w:rFonts w:ascii="Times New Roman" w:hAnsi="Times New Roman" w:cs="Times New Roman"/>
      <w:sz w:val="15"/>
      <w:szCs w:val="15"/>
      <w:u w:val="none"/>
    </w:rPr>
  </w:style>
  <w:style w:type="character" w:customStyle="1" w:styleId="10Exact1">
    <w:name w:val="Основной текст (10) Exact1"/>
    <w:basedOn w:val="10Exact"/>
    <w:uiPriority w:val="99"/>
    <w:rsid w:val="00F31914"/>
  </w:style>
  <w:style w:type="character" w:customStyle="1" w:styleId="2Exact">
    <w:name w:val="Основной текст (2) Exact"/>
    <w:basedOn w:val="a0"/>
    <w:uiPriority w:val="99"/>
    <w:rsid w:val="00F31914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F31914"/>
    <w:rPr>
      <w:rFonts w:ascii="Times New Roman" w:hAnsi="Times New Roman" w:cs="Times New Roman"/>
      <w:sz w:val="28"/>
      <w:szCs w:val="28"/>
      <w:u w:val="none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F31914"/>
    <w:rPr>
      <w:b/>
      <w:bCs/>
      <w:sz w:val="22"/>
      <w:szCs w:val="22"/>
    </w:rPr>
  </w:style>
  <w:style w:type="character" w:customStyle="1" w:styleId="20">
    <w:name w:val="Основной текст (2)"/>
    <w:basedOn w:val="2"/>
    <w:uiPriority w:val="99"/>
    <w:rsid w:val="00F31914"/>
  </w:style>
  <w:style w:type="character" w:customStyle="1" w:styleId="3">
    <w:name w:val="Основной текст (3)_"/>
    <w:basedOn w:val="a0"/>
    <w:link w:val="31"/>
    <w:uiPriority w:val="99"/>
    <w:locked/>
    <w:rsid w:val="00F3191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F31914"/>
  </w:style>
  <w:style w:type="character" w:customStyle="1" w:styleId="4">
    <w:name w:val="Основной текст (4)_"/>
    <w:basedOn w:val="a0"/>
    <w:link w:val="41"/>
    <w:uiPriority w:val="99"/>
    <w:locked/>
    <w:rsid w:val="00F31914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40">
    <w:name w:val="Основной текст (4)"/>
    <w:basedOn w:val="4"/>
    <w:uiPriority w:val="99"/>
    <w:rsid w:val="00F31914"/>
  </w:style>
  <w:style w:type="character" w:customStyle="1" w:styleId="5">
    <w:name w:val="Основной текст (5)_"/>
    <w:basedOn w:val="a0"/>
    <w:link w:val="51"/>
    <w:uiPriority w:val="99"/>
    <w:locked/>
    <w:rsid w:val="00F31914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sid w:val="00F31914"/>
  </w:style>
  <w:style w:type="character" w:customStyle="1" w:styleId="6">
    <w:name w:val="Основной текст (6)_"/>
    <w:basedOn w:val="a0"/>
    <w:link w:val="60"/>
    <w:uiPriority w:val="99"/>
    <w:locked/>
    <w:rsid w:val="00F31914"/>
    <w:rPr>
      <w:rFonts w:ascii="Times New Roman" w:hAnsi="Times New Roman" w:cs="Times New Roman"/>
      <w:sz w:val="22"/>
      <w:szCs w:val="22"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sid w:val="00F31914"/>
    <w:rPr>
      <w:rFonts w:ascii="Times New Roman" w:hAnsi="Times New Roman" w:cs="Times New Roman"/>
      <w:sz w:val="20"/>
      <w:szCs w:val="20"/>
      <w:u w:val="none"/>
    </w:rPr>
  </w:style>
  <w:style w:type="character" w:customStyle="1" w:styleId="70">
    <w:name w:val="Основной текст (7)"/>
    <w:basedOn w:val="7"/>
    <w:uiPriority w:val="99"/>
    <w:rsid w:val="00F31914"/>
    <w:rPr>
      <w:noProof/>
    </w:rPr>
  </w:style>
  <w:style w:type="character" w:customStyle="1" w:styleId="7BookmanOldStyle">
    <w:name w:val="Основной текст (7) + Bookman Old Style"/>
    <w:basedOn w:val="7"/>
    <w:uiPriority w:val="99"/>
    <w:rsid w:val="00F31914"/>
    <w:rPr>
      <w:rFonts w:ascii="Bookman Old Style" w:hAnsi="Bookman Old Style" w:cs="Bookman Old Style"/>
    </w:rPr>
  </w:style>
  <w:style w:type="character" w:customStyle="1" w:styleId="8">
    <w:name w:val="Основной текст (8)_"/>
    <w:basedOn w:val="a0"/>
    <w:link w:val="81"/>
    <w:uiPriority w:val="99"/>
    <w:locked/>
    <w:rsid w:val="00F31914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80">
    <w:name w:val="Основной текст (8)"/>
    <w:basedOn w:val="8"/>
    <w:uiPriority w:val="99"/>
    <w:rsid w:val="00F31914"/>
  </w:style>
  <w:style w:type="character" w:customStyle="1" w:styleId="82">
    <w:name w:val="Основной текст (8) + Не полужирный"/>
    <w:aliases w:val="Не курсив"/>
    <w:basedOn w:val="8"/>
    <w:uiPriority w:val="99"/>
    <w:rsid w:val="00F31914"/>
    <w:rPr>
      <w:noProof/>
    </w:rPr>
  </w:style>
  <w:style w:type="character" w:customStyle="1" w:styleId="11">
    <w:name w:val="Основной текст (11)_"/>
    <w:basedOn w:val="a0"/>
    <w:link w:val="110"/>
    <w:uiPriority w:val="99"/>
    <w:locked/>
    <w:rsid w:val="00F31914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11">
    <w:name w:val="Основной текст (11) + Не курсив"/>
    <w:basedOn w:val="11"/>
    <w:uiPriority w:val="99"/>
    <w:rsid w:val="00F31914"/>
  </w:style>
  <w:style w:type="character" w:customStyle="1" w:styleId="22">
    <w:name w:val="Основной текст (2) + Курсив"/>
    <w:basedOn w:val="2"/>
    <w:uiPriority w:val="99"/>
    <w:rsid w:val="00F31914"/>
    <w:rPr>
      <w:i/>
      <w:iCs/>
    </w:rPr>
  </w:style>
  <w:style w:type="character" w:customStyle="1" w:styleId="220">
    <w:name w:val="Основной текст (2)2"/>
    <w:basedOn w:val="2"/>
    <w:uiPriority w:val="99"/>
    <w:rsid w:val="00F31914"/>
    <w:rPr>
      <w:u w:val="single"/>
    </w:rPr>
  </w:style>
  <w:style w:type="character" w:customStyle="1" w:styleId="12">
    <w:name w:val="Основной текст (12)_"/>
    <w:basedOn w:val="a0"/>
    <w:link w:val="120"/>
    <w:uiPriority w:val="99"/>
    <w:locked/>
    <w:rsid w:val="00F31914"/>
    <w:rPr>
      <w:rFonts w:ascii="Times New Roman" w:hAnsi="Times New Roman" w:cs="Times New Roman"/>
      <w:sz w:val="20"/>
      <w:szCs w:val="20"/>
      <w:u w:val="none"/>
    </w:rPr>
  </w:style>
  <w:style w:type="character" w:customStyle="1" w:styleId="1214pt">
    <w:name w:val="Основной текст (12) + 14 pt"/>
    <w:basedOn w:val="12"/>
    <w:uiPriority w:val="99"/>
    <w:rsid w:val="00F31914"/>
    <w:rPr>
      <w:sz w:val="28"/>
      <w:szCs w:val="28"/>
    </w:rPr>
  </w:style>
  <w:style w:type="character" w:customStyle="1" w:styleId="13">
    <w:name w:val="Основной текст (13)_"/>
    <w:basedOn w:val="a0"/>
    <w:link w:val="130"/>
    <w:uiPriority w:val="99"/>
    <w:locked/>
    <w:rsid w:val="00F3191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pt">
    <w:name w:val="Колонтитул + 11 pt"/>
    <w:aliases w:val="Не курсив1"/>
    <w:basedOn w:val="a4"/>
    <w:uiPriority w:val="99"/>
    <w:rsid w:val="00F31914"/>
    <w:rPr>
      <w:sz w:val="22"/>
      <w:szCs w:val="22"/>
    </w:rPr>
  </w:style>
  <w:style w:type="paragraph" w:customStyle="1" w:styleId="1">
    <w:name w:val="Колонтитул1"/>
    <w:basedOn w:val="a"/>
    <w:link w:val="a4"/>
    <w:uiPriority w:val="99"/>
    <w:rsid w:val="00F3191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9">
    <w:name w:val="Основной текст (9)"/>
    <w:basedOn w:val="a"/>
    <w:link w:val="9Exact"/>
    <w:uiPriority w:val="99"/>
    <w:rsid w:val="00F31914"/>
    <w:pPr>
      <w:shd w:val="clear" w:color="auto" w:fill="FFFFFF"/>
      <w:spacing w:line="182" w:lineRule="exact"/>
    </w:pPr>
    <w:rPr>
      <w:rFonts w:ascii="Tahoma" w:hAnsi="Tahoma" w:cs="Tahoma"/>
      <w:color w:val="auto"/>
      <w:sz w:val="14"/>
      <w:szCs w:val="14"/>
    </w:rPr>
  </w:style>
  <w:style w:type="paragraph" w:customStyle="1" w:styleId="10">
    <w:name w:val="Основной текст (10)"/>
    <w:basedOn w:val="a"/>
    <w:link w:val="10Exact"/>
    <w:uiPriority w:val="99"/>
    <w:rsid w:val="00F31914"/>
    <w:pPr>
      <w:shd w:val="clear" w:color="auto" w:fill="FFFFFF"/>
      <w:spacing w:line="211" w:lineRule="exact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">
    <w:name w:val="Основной текст (2)1"/>
    <w:basedOn w:val="a"/>
    <w:link w:val="2"/>
    <w:uiPriority w:val="99"/>
    <w:rsid w:val="00F31914"/>
    <w:pPr>
      <w:shd w:val="clear" w:color="auto" w:fill="FFFFFF"/>
      <w:spacing w:line="269" w:lineRule="exact"/>
      <w:ind w:hanging="110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F31914"/>
    <w:pPr>
      <w:shd w:val="clear" w:color="auto" w:fill="FFFFFF"/>
      <w:spacing w:after="240" w:line="269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F31914"/>
    <w:pPr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51">
    <w:name w:val="Основной текст (5)1"/>
    <w:basedOn w:val="a"/>
    <w:link w:val="5"/>
    <w:uiPriority w:val="99"/>
    <w:rsid w:val="00F31914"/>
    <w:pPr>
      <w:shd w:val="clear" w:color="auto" w:fill="FFFFFF"/>
      <w:spacing w:before="240" w:line="216" w:lineRule="exact"/>
      <w:jc w:val="center"/>
    </w:pPr>
    <w:rPr>
      <w:rFonts w:ascii="Times New Roman" w:hAnsi="Times New Roman" w:cs="Times New Roman"/>
      <w:i/>
      <w:iCs/>
      <w:color w:val="auto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F31914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71">
    <w:name w:val="Основной текст (7)1"/>
    <w:basedOn w:val="a"/>
    <w:link w:val="7"/>
    <w:uiPriority w:val="99"/>
    <w:rsid w:val="00F31914"/>
    <w:pPr>
      <w:shd w:val="clear" w:color="auto" w:fill="FFFFFF"/>
      <w:spacing w:after="24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F31914"/>
    <w:pPr>
      <w:shd w:val="clear" w:color="auto" w:fill="FFFFFF"/>
      <w:spacing w:before="240" w:after="72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10">
    <w:name w:val="Основной текст (11)"/>
    <w:basedOn w:val="a"/>
    <w:link w:val="11"/>
    <w:uiPriority w:val="99"/>
    <w:rsid w:val="00F31914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20">
    <w:name w:val="Основной текст (12)"/>
    <w:basedOn w:val="a"/>
    <w:link w:val="12"/>
    <w:uiPriority w:val="99"/>
    <w:rsid w:val="00F31914"/>
    <w:pPr>
      <w:shd w:val="clear" w:color="auto" w:fill="FFFFFF"/>
      <w:spacing w:before="3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F31914"/>
    <w:pPr>
      <w:shd w:val="clear" w:color="auto" w:fill="FFFFFF"/>
      <w:spacing w:line="317" w:lineRule="exact"/>
      <w:ind w:firstLine="204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A7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3084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A7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3084"/>
    <w:rPr>
      <w:rFonts w:cs="Arial Unicode MS"/>
      <w:color w:val="000000"/>
    </w:rPr>
  </w:style>
  <w:style w:type="paragraph" w:styleId="aa">
    <w:name w:val="No Spacing"/>
    <w:uiPriority w:val="1"/>
    <w:qFormat/>
    <w:rsid w:val="003A543F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214F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4FA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2B2D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4275E-E1F2-41FC-BDD0-660FF466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10811</Words>
  <Characters>61626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URIST</cp:lastModifiedBy>
  <cp:revision>4</cp:revision>
  <cp:lastPrinted>2022-12-06T11:44:00Z</cp:lastPrinted>
  <dcterms:created xsi:type="dcterms:W3CDTF">2022-12-06T11:40:00Z</dcterms:created>
  <dcterms:modified xsi:type="dcterms:W3CDTF">2022-12-12T06:38:00Z</dcterms:modified>
</cp:coreProperties>
</file>