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3F" w:rsidRDefault="002317F6" w:rsidP="003A543F">
      <w:pPr>
        <w:pStyle w:val="aa"/>
        <w:jc w:val="center"/>
        <w:rPr>
          <w:rFonts w:ascii="Times New Roman" w:hAnsi="Times New Roman"/>
          <w:sz w:val="28"/>
          <w:szCs w:val="28"/>
        </w:rPr>
      </w:pPr>
      <w:r>
        <w:rPr>
          <w:rFonts w:ascii="Times New Roman" w:hAnsi="Times New Roman"/>
          <w:noProof/>
          <w:sz w:val="28"/>
          <w:szCs w:val="28"/>
        </w:rPr>
        <w:drawing>
          <wp:inline distT="0" distB="0" distL="0" distR="0">
            <wp:extent cx="742950" cy="942975"/>
            <wp:effectExtent l="19050" t="0" r="0" b="0"/>
            <wp:docPr id="1" name="Рисунок 1" descr="Константиновское ГП 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ое ГП Герб_Чб"/>
                    <pic:cNvPicPr>
                      <a:picLocks noChangeAspect="1" noChangeArrowheads="1"/>
                    </pic:cNvPicPr>
                  </pic:nvPicPr>
                  <pic:blipFill>
                    <a:blip r:embed="rId8"/>
                    <a:srcRect/>
                    <a:stretch>
                      <a:fillRect/>
                    </a:stretch>
                  </pic:blipFill>
                  <pic:spPr bwMode="auto">
                    <a:xfrm>
                      <a:off x="0" y="0"/>
                      <a:ext cx="742950" cy="942975"/>
                    </a:xfrm>
                    <a:prstGeom prst="rect">
                      <a:avLst/>
                    </a:prstGeom>
                    <a:noFill/>
                    <a:ln w="9525">
                      <a:noFill/>
                      <a:miter lim="800000"/>
                      <a:headEnd/>
                      <a:tailEnd/>
                    </a:ln>
                  </pic:spPr>
                </pic:pic>
              </a:graphicData>
            </a:graphic>
          </wp:inline>
        </w:drawing>
      </w:r>
    </w:p>
    <w:p w:rsidR="003A543F" w:rsidRDefault="003A543F" w:rsidP="003A543F">
      <w:pPr>
        <w:pStyle w:val="aa"/>
        <w:jc w:val="center"/>
        <w:rPr>
          <w:rFonts w:ascii="Times New Roman" w:hAnsi="Times New Roman"/>
          <w:sz w:val="28"/>
          <w:szCs w:val="28"/>
        </w:rPr>
      </w:pPr>
      <w:r>
        <w:rPr>
          <w:rFonts w:ascii="Times New Roman" w:hAnsi="Times New Roman"/>
          <w:sz w:val="28"/>
          <w:szCs w:val="28"/>
        </w:rPr>
        <w:t>РОССИЙСКАЯ ФЕДЕРАЦИЯ</w:t>
      </w:r>
    </w:p>
    <w:p w:rsidR="003A543F" w:rsidRDefault="003A543F" w:rsidP="003A543F">
      <w:pPr>
        <w:pStyle w:val="aa"/>
        <w:jc w:val="center"/>
        <w:rPr>
          <w:rFonts w:ascii="Times New Roman" w:hAnsi="Times New Roman"/>
          <w:sz w:val="28"/>
          <w:szCs w:val="28"/>
        </w:rPr>
      </w:pPr>
      <w:r>
        <w:rPr>
          <w:rFonts w:ascii="Times New Roman" w:hAnsi="Times New Roman"/>
          <w:sz w:val="28"/>
          <w:szCs w:val="28"/>
        </w:rPr>
        <w:t>РОСТОВСКАЯ ОБЛАСТЬ</w:t>
      </w:r>
    </w:p>
    <w:p w:rsidR="003A543F" w:rsidRDefault="003A543F" w:rsidP="003A543F">
      <w:pPr>
        <w:pStyle w:val="aa"/>
        <w:jc w:val="center"/>
        <w:rPr>
          <w:rFonts w:ascii="Times New Roman" w:hAnsi="Times New Roman"/>
          <w:sz w:val="28"/>
          <w:szCs w:val="28"/>
        </w:rPr>
      </w:pPr>
      <w:r>
        <w:rPr>
          <w:rFonts w:ascii="Times New Roman" w:hAnsi="Times New Roman"/>
          <w:sz w:val="28"/>
          <w:szCs w:val="28"/>
        </w:rPr>
        <w:t>МУНИЦИПАЛЬНОЕ ОБРАЗОВАНИЕ</w:t>
      </w:r>
    </w:p>
    <w:p w:rsidR="003A543F" w:rsidRDefault="003A543F" w:rsidP="003A543F">
      <w:pPr>
        <w:pStyle w:val="aa"/>
        <w:jc w:val="center"/>
        <w:rPr>
          <w:rFonts w:ascii="Times New Roman" w:hAnsi="Times New Roman"/>
          <w:sz w:val="28"/>
          <w:szCs w:val="28"/>
        </w:rPr>
      </w:pPr>
      <w:r>
        <w:rPr>
          <w:rFonts w:ascii="Times New Roman" w:hAnsi="Times New Roman"/>
          <w:sz w:val="28"/>
          <w:szCs w:val="28"/>
        </w:rPr>
        <w:t>«КОНСТАНТИНОВСКОЕ ГОРОДСКОЕ ПОСЕЛЕНИЕ»</w:t>
      </w:r>
    </w:p>
    <w:p w:rsidR="003A543F" w:rsidRDefault="003A543F" w:rsidP="003A543F">
      <w:pPr>
        <w:pStyle w:val="aa"/>
        <w:jc w:val="center"/>
        <w:rPr>
          <w:rFonts w:ascii="Times New Roman" w:hAnsi="Times New Roman"/>
          <w:sz w:val="28"/>
          <w:szCs w:val="28"/>
        </w:rPr>
      </w:pPr>
    </w:p>
    <w:p w:rsidR="003A543F" w:rsidRDefault="003A543F" w:rsidP="003A543F">
      <w:pPr>
        <w:pStyle w:val="aa"/>
        <w:jc w:val="center"/>
        <w:rPr>
          <w:rFonts w:ascii="Times New Roman" w:hAnsi="Times New Roman"/>
          <w:sz w:val="28"/>
          <w:szCs w:val="28"/>
        </w:rPr>
      </w:pPr>
      <w:r>
        <w:rPr>
          <w:rFonts w:ascii="Times New Roman" w:hAnsi="Times New Roman"/>
          <w:sz w:val="28"/>
          <w:szCs w:val="28"/>
        </w:rPr>
        <w:t>АДМИНИСТРАЦИЯ КОНСТАНТИНОВСКОГО ГОРОДСКОГО ПОСЕЛЕНИЯ</w:t>
      </w:r>
    </w:p>
    <w:p w:rsidR="003A543F" w:rsidRDefault="003A543F" w:rsidP="003A543F">
      <w:pPr>
        <w:pStyle w:val="aa"/>
        <w:jc w:val="center"/>
        <w:rPr>
          <w:rFonts w:ascii="Times New Roman" w:hAnsi="Times New Roman"/>
          <w:sz w:val="28"/>
          <w:szCs w:val="28"/>
        </w:rPr>
      </w:pPr>
    </w:p>
    <w:p w:rsidR="003A543F" w:rsidRDefault="003A543F" w:rsidP="003A543F">
      <w:pPr>
        <w:pStyle w:val="aa"/>
        <w:jc w:val="center"/>
        <w:rPr>
          <w:rFonts w:ascii="Times New Roman" w:hAnsi="Times New Roman"/>
          <w:sz w:val="28"/>
          <w:szCs w:val="28"/>
        </w:rPr>
      </w:pPr>
      <w:r>
        <w:rPr>
          <w:rFonts w:ascii="Times New Roman" w:hAnsi="Times New Roman"/>
          <w:sz w:val="28"/>
          <w:szCs w:val="28"/>
        </w:rPr>
        <w:t>ПОСТАНОВЛЕНИЕ</w:t>
      </w:r>
    </w:p>
    <w:p w:rsidR="003A543F" w:rsidRDefault="003A543F" w:rsidP="003A543F">
      <w:pPr>
        <w:pStyle w:val="aa"/>
        <w:jc w:val="center"/>
        <w:rPr>
          <w:rFonts w:ascii="Times New Roman" w:hAnsi="Times New Roman"/>
          <w:sz w:val="28"/>
          <w:szCs w:val="28"/>
        </w:rPr>
      </w:pPr>
    </w:p>
    <w:tbl>
      <w:tblPr>
        <w:tblW w:w="0" w:type="auto"/>
        <w:tblLook w:val="04A0"/>
      </w:tblPr>
      <w:tblGrid>
        <w:gridCol w:w="3266"/>
        <w:gridCol w:w="3287"/>
        <w:gridCol w:w="4026"/>
      </w:tblGrid>
      <w:tr w:rsidR="003A543F" w:rsidTr="00167E74">
        <w:tc>
          <w:tcPr>
            <w:tcW w:w="3322" w:type="dxa"/>
            <w:hideMark/>
          </w:tcPr>
          <w:p w:rsidR="003A543F" w:rsidRDefault="003A543F" w:rsidP="00CD42ED">
            <w:pPr>
              <w:pStyle w:val="aa"/>
              <w:spacing w:line="276" w:lineRule="auto"/>
              <w:rPr>
                <w:rFonts w:ascii="Times New Roman" w:hAnsi="Times New Roman"/>
                <w:sz w:val="28"/>
                <w:szCs w:val="28"/>
              </w:rPr>
            </w:pPr>
            <w:r>
              <w:rPr>
                <w:rFonts w:ascii="Times New Roman" w:hAnsi="Times New Roman"/>
                <w:sz w:val="28"/>
                <w:szCs w:val="28"/>
              </w:rPr>
              <w:t xml:space="preserve">от </w:t>
            </w:r>
            <w:r w:rsidR="00CD42ED">
              <w:rPr>
                <w:rFonts w:ascii="Times New Roman" w:hAnsi="Times New Roman"/>
                <w:sz w:val="28"/>
                <w:szCs w:val="28"/>
              </w:rPr>
              <w:t>06.12.2022</w:t>
            </w:r>
          </w:p>
        </w:tc>
        <w:tc>
          <w:tcPr>
            <w:tcW w:w="3322" w:type="dxa"/>
            <w:hideMark/>
          </w:tcPr>
          <w:p w:rsidR="003A543F" w:rsidRDefault="003A543F" w:rsidP="00167E74">
            <w:pPr>
              <w:pStyle w:val="aa"/>
              <w:spacing w:line="276" w:lineRule="auto"/>
              <w:jc w:val="center"/>
              <w:rPr>
                <w:rFonts w:ascii="Times New Roman" w:hAnsi="Times New Roman"/>
                <w:sz w:val="28"/>
                <w:szCs w:val="28"/>
              </w:rPr>
            </w:pPr>
            <w:r>
              <w:rPr>
                <w:rFonts w:ascii="Times New Roman" w:hAnsi="Times New Roman"/>
                <w:sz w:val="28"/>
                <w:szCs w:val="28"/>
              </w:rPr>
              <w:t xml:space="preserve">         г. Константиновск</w:t>
            </w:r>
          </w:p>
        </w:tc>
        <w:tc>
          <w:tcPr>
            <w:tcW w:w="4096" w:type="dxa"/>
            <w:hideMark/>
          </w:tcPr>
          <w:p w:rsidR="003A543F" w:rsidRDefault="003A543F" w:rsidP="00CD42ED">
            <w:pPr>
              <w:pStyle w:val="aa"/>
              <w:spacing w:line="276" w:lineRule="auto"/>
              <w:jc w:val="center"/>
              <w:rPr>
                <w:rFonts w:ascii="Times New Roman" w:hAnsi="Times New Roman"/>
                <w:sz w:val="28"/>
                <w:szCs w:val="28"/>
              </w:rPr>
            </w:pPr>
            <w:r>
              <w:rPr>
                <w:rFonts w:ascii="Times New Roman" w:hAnsi="Times New Roman"/>
                <w:sz w:val="28"/>
                <w:szCs w:val="28"/>
              </w:rPr>
              <w:t xml:space="preserve">                      № </w:t>
            </w:r>
            <w:r w:rsidR="00CD42ED">
              <w:rPr>
                <w:rFonts w:ascii="Times New Roman" w:hAnsi="Times New Roman"/>
                <w:sz w:val="28"/>
                <w:szCs w:val="28"/>
              </w:rPr>
              <w:t>78.13/1279-П</w:t>
            </w:r>
          </w:p>
        </w:tc>
      </w:tr>
    </w:tbl>
    <w:p w:rsidR="003A543F" w:rsidRDefault="003A543F" w:rsidP="003A543F">
      <w:pPr>
        <w:pStyle w:val="aa"/>
        <w:rPr>
          <w:rFonts w:ascii="Times New Roman" w:hAnsi="Times New Roman"/>
          <w:sz w:val="28"/>
          <w:szCs w:val="28"/>
        </w:rPr>
      </w:pPr>
    </w:p>
    <w:p w:rsidR="003A543F" w:rsidRDefault="003A543F" w:rsidP="003A543F">
      <w:pPr>
        <w:pStyle w:val="aa"/>
        <w:rPr>
          <w:rFonts w:ascii="Times New Roman" w:hAnsi="Times New Roman"/>
          <w:sz w:val="28"/>
          <w:szCs w:val="28"/>
        </w:rPr>
      </w:pPr>
    </w:p>
    <w:p w:rsidR="003A543F" w:rsidRDefault="003A543F" w:rsidP="003A543F">
      <w:pPr>
        <w:pStyle w:val="aa"/>
        <w:jc w:val="center"/>
        <w:rPr>
          <w:rFonts w:ascii="Times New Roman" w:hAnsi="Times New Roman"/>
          <w:b/>
          <w:sz w:val="28"/>
          <w:szCs w:val="28"/>
        </w:rPr>
      </w:pPr>
      <w:r>
        <w:rPr>
          <w:rFonts w:ascii="Times New Roman" w:hAnsi="Times New Roman"/>
          <w:b/>
          <w:sz w:val="28"/>
          <w:szCs w:val="28"/>
        </w:rPr>
        <w:t xml:space="preserve">Об утверждении </w:t>
      </w:r>
      <w:r w:rsidR="00FD0A2B" w:rsidRPr="00FD0A2B">
        <w:rPr>
          <w:rStyle w:val="2"/>
          <w:b/>
          <w:color w:val="000000"/>
        </w:rPr>
        <w:t>Административного регламента</w:t>
      </w:r>
      <w:r w:rsidR="00874B6D">
        <w:rPr>
          <w:rStyle w:val="2"/>
          <w:b/>
          <w:color w:val="000000"/>
        </w:rPr>
        <w:t xml:space="preserve"> предоставления</w:t>
      </w:r>
      <w:r w:rsidR="00FD0A2B">
        <w:rPr>
          <w:rStyle w:val="2"/>
          <w:b/>
          <w:color w:val="000000"/>
        </w:rPr>
        <w:t xml:space="preserve"> </w:t>
      </w:r>
      <w:r w:rsidR="00FD0A2B" w:rsidRPr="00FD0A2B">
        <w:rPr>
          <w:rStyle w:val="2"/>
          <w:b/>
          <w:color w:val="000000"/>
        </w:rPr>
        <w:t>муниципальной услуги «Передача в собст</w:t>
      </w:r>
      <w:r w:rsidR="00FD0A2B">
        <w:rPr>
          <w:rStyle w:val="2"/>
          <w:b/>
          <w:color w:val="000000"/>
        </w:rPr>
        <w:t xml:space="preserve">венность граждан занимаемых ими </w:t>
      </w:r>
      <w:r w:rsidR="00FD0A2B" w:rsidRPr="00FD0A2B">
        <w:rPr>
          <w:rStyle w:val="2"/>
          <w:b/>
          <w:color w:val="000000"/>
        </w:rPr>
        <w:t>жилых помещений жилищного фонда (приватизация жилищного фонда)»</w:t>
      </w:r>
    </w:p>
    <w:p w:rsidR="003A543F" w:rsidRDefault="003A543F" w:rsidP="003A543F">
      <w:pPr>
        <w:pStyle w:val="aa"/>
        <w:rPr>
          <w:rFonts w:ascii="Times New Roman" w:hAnsi="Times New Roman"/>
          <w:sz w:val="28"/>
          <w:szCs w:val="28"/>
        </w:rPr>
      </w:pPr>
    </w:p>
    <w:p w:rsidR="003A543F" w:rsidRDefault="003A543F" w:rsidP="003A543F">
      <w:pPr>
        <w:pStyle w:val="aa"/>
        <w:ind w:firstLine="851"/>
        <w:jc w:val="both"/>
        <w:rPr>
          <w:rFonts w:ascii="Times New Roman" w:hAnsi="Times New Roman"/>
          <w:sz w:val="28"/>
          <w:szCs w:val="28"/>
        </w:rPr>
      </w:pPr>
      <w:r>
        <w:rPr>
          <w:rFonts w:ascii="Times New Roman" w:hAnsi="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sidRPr="00335A24">
        <w:rPr>
          <w:rFonts w:ascii="Times New Roman" w:hAnsi="Times New Roman"/>
          <w:sz w:val="28"/>
          <w:szCs w:val="28"/>
        </w:rPr>
        <w:t>решением Собрания депутатов Константиновского городского поселения от 17.06.2011г. № 24 «Об утверждении Положения о порядке управления и распоряжения муниципальным имуществом Константиновского городского поселения»,</w:t>
      </w:r>
      <w:r>
        <w:rPr>
          <w:sz w:val="28"/>
          <w:szCs w:val="28"/>
        </w:rPr>
        <w:t xml:space="preserve"> </w:t>
      </w:r>
      <w:r>
        <w:rPr>
          <w:rFonts w:ascii="Times New Roman" w:hAnsi="Times New Roman"/>
          <w:sz w:val="28"/>
          <w:szCs w:val="28"/>
        </w:rPr>
        <w:t xml:space="preserve">Администрация Константиновского городского поселения </w:t>
      </w:r>
      <w:r>
        <w:rPr>
          <w:rFonts w:ascii="Times New Roman" w:hAnsi="Times New Roman"/>
          <w:b/>
          <w:sz w:val="28"/>
          <w:szCs w:val="28"/>
        </w:rPr>
        <w:t>постановляет:</w:t>
      </w:r>
    </w:p>
    <w:p w:rsidR="003A543F" w:rsidRDefault="003A543F" w:rsidP="003A543F">
      <w:pPr>
        <w:pStyle w:val="aa"/>
        <w:rPr>
          <w:rFonts w:ascii="Times New Roman" w:hAnsi="Times New Roman"/>
          <w:sz w:val="28"/>
          <w:szCs w:val="28"/>
        </w:rPr>
      </w:pPr>
    </w:p>
    <w:p w:rsidR="003A543F" w:rsidRDefault="003A543F" w:rsidP="003A543F">
      <w:pPr>
        <w:pStyle w:val="aa"/>
        <w:ind w:firstLine="851"/>
        <w:jc w:val="both"/>
        <w:rPr>
          <w:rFonts w:ascii="Times New Roman" w:hAnsi="Times New Roman"/>
          <w:sz w:val="28"/>
          <w:szCs w:val="28"/>
        </w:rPr>
      </w:pPr>
      <w:r>
        <w:rPr>
          <w:rFonts w:ascii="Times New Roman" w:hAnsi="Times New Roman"/>
          <w:sz w:val="28"/>
          <w:szCs w:val="28"/>
        </w:rPr>
        <w:t xml:space="preserve">1. Утвердить </w:t>
      </w:r>
      <w:r w:rsidR="008D291E">
        <w:rPr>
          <w:rStyle w:val="2"/>
          <w:color w:val="000000"/>
        </w:rPr>
        <w:t>Административный регламент предоставления</w:t>
      </w:r>
      <w:r w:rsidR="00B8396B">
        <w:rPr>
          <w:rStyle w:val="2"/>
          <w:color w:val="000000"/>
        </w:rPr>
        <w:t xml:space="preserve"> муниципальной</w:t>
      </w:r>
      <w:r w:rsidR="008D291E">
        <w:rPr>
          <w:rStyle w:val="2"/>
          <w:color w:val="000000"/>
        </w:rPr>
        <w:t xml:space="preserve"> услуги «Передача в собст</w:t>
      </w:r>
      <w:r w:rsidR="006C7B09">
        <w:rPr>
          <w:rStyle w:val="2"/>
          <w:color w:val="000000"/>
        </w:rPr>
        <w:t xml:space="preserve">венность граждан занимаемых ими </w:t>
      </w:r>
      <w:r w:rsidR="008D291E">
        <w:rPr>
          <w:rStyle w:val="2"/>
          <w:color w:val="000000"/>
        </w:rPr>
        <w:t>жилых помещений жилищного фонда (приватизация жилищного фонда)»</w:t>
      </w:r>
      <w:r>
        <w:rPr>
          <w:rFonts w:ascii="Times New Roman" w:hAnsi="Times New Roman"/>
          <w:sz w:val="28"/>
          <w:szCs w:val="28"/>
        </w:rPr>
        <w:t xml:space="preserve"> согласно Приложению.</w:t>
      </w:r>
    </w:p>
    <w:p w:rsidR="003A543F" w:rsidRDefault="003A543F" w:rsidP="003A543F">
      <w:pPr>
        <w:pStyle w:val="aa"/>
        <w:ind w:firstLine="851"/>
        <w:jc w:val="both"/>
        <w:rPr>
          <w:rFonts w:ascii="Times New Roman" w:hAnsi="Times New Roman"/>
          <w:sz w:val="28"/>
          <w:szCs w:val="28"/>
        </w:rPr>
      </w:pPr>
      <w:r>
        <w:rPr>
          <w:rFonts w:ascii="Times New Roman" w:hAnsi="Times New Roman"/>
          <w:sz w:val="28"/>
          <w:szCs w:val="28"/>
        </w:rPr>
        <w:t>2. Настоящее постановление подлежит размещению на официальном сайте Администрации Константиновского городского поселения в сети интернет и вступает в силу с момента обнародования в информационном бюллетене «Константиновское городское поселение».</w:t>
      </w:r>
    </w:p>
    <w:p w:rsidR="003A543F" w:rsidRDefault="003A543F" w:rsidP="003A543F">
      <w:pPr>
        <w:pStyle w:val="aa"/>
        <w:ind w:firstLine="851"/>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Контроль за исполнением настоящего постановления возложить на заместителя главы Администрации Константиновского городского поселения А.С. Макарова</w:t>
      </w:r>
    </w:p>
    <w:p w:rsidR="003A543F" w:rsidRDefault="003A543F" w:rsidP="003A543F">
      <w:pPr>
        <w:pStyle w:val="aa"/>
        <w:rPr>
          <w:rFonts w:ascii="Times New Roman" w:hAnsi="Times New Roman"/>
          <w:sz w:val="28"/>
          <w:szCs w:val="28"/>
        </w:rPr>
      </w:pPr>
    </w:p>
    <w:p w:rsidR="003A543F" w:rsidRDefault="003A543F" w:rsidP="003A543F">
      <w:pPr>
        <w:pStyle w:val="aa"/>
        <w:ind w:firstLine="567"/>
        <w:rPr>
          <w:rFonts w:ascii="Times New Roman" w:hAnsi="Times New Roman"/>
          <w:sz w:val="28"/>
          <w:szCs w:val="28"/>
        </w:rPr>
      </w:pPr>
      <w:r>
        <w:rPr>
          <w:rFonts w:ascii="Times New Roman" w:hAnsi="Times New Roman"/>
          <w:sz w:val="28"/>
          <w:szCs w:val="28"/>
        </w:rPr>
        <w:t xml:space="preserve">Глава Администрации </w:t>
      </w:r>
    </w:p>
    <w:p w:rsidR="003A543F" w:rsidRDefault="003A543F" w:rsidP="003A543F">
      <w:pPr>
        <w:pStyle w:val="aa"/>
        <w:rPr>
          <w:rFonts w:ascii="Times New Roman" w:hAnsi="Times New Roman"/>
          <w:sz w:val="28"/>
          <w:szCs w:val="28"/>
        </w:rPr>
      </w:pPr>
      <w:r>
        <w:rPr>
          <w:rFonts w:ascii="Times New Roman" w:hAnsi="Times New Roman"/>
          <w:sz w:val="28"/>
          <w:szCs w:val="28"/>
        </w:rPr>
        <w:t xml:space="preserve">Константиновского городского поселения                                          </w:t>
      </w:r>
      <w:r w:rsidR="008D291E">
        <w:rPr>
          <w:rFonts w:ascii="Times New Roman" w:hAnsi="Times New Roman"/>
          <w:sz w:val="28"/>
          <w:szCs w:val="28"/>
        </w:rPr>
        <w:t xml:space="preserve">        </w:t>
      </w:r>
      <w:r>
        <w:rPr>
          <w:rFonts w:ascii="Times New Roman" w:hAnsi="Times New Roman"/>
          <w:sz w:val="28"/>
          <w:szCs w:val="28"/>
        </w:rPr>
        <w:t xml:space="preserve">  А.А. Казаков</w:t>
      </w:r>
    </w:p>
    <w:p w:rsidR="003A543F" w:rsidRDefault="003A543F" w:rsidP="003A543F">
      <w:pPr>
        <w:pStyle w:val="aa"/>
        <w:rPr>
          <w:rFonts w:ascii="Times New Roman" w:hAnsi="Times New Roman"/>
          <w:sz w:val="24"/>
          <w:szCs w:val="24"/>
        </w:rPr>
      </w:pPr>
    </w:p>
    <w:p w:rsidR="003A543F" w:rsidRDefault="003A543F" w:rsidP="003A543F">
      <w:pPr>
        <w:pStyle w:val="aa"/>
        <w:rPr>
          <w:rFonts w:ascii="Times New Roman" w:hAnsi="Times New Roman"/>
          <w:sz w:val="24"/>
          <w:szCs w:val="24"/>
        </w:rPr>
      </w:pPr>
      <w:r>
        <w:rPr>
          <w:rFonts w:ascii="Times New Roman" w:hAnsi="Times New Roman"/>
          <w:sz w:val="24"/>
          <w:szCs w:val="24"/>
        </w:rPr>
        <w:t xml:space="preserve">Постановление вносит отдел имущественных </w:t>
      </w:r>
    </w:p>
    <w:p w:rsidR="003A543F" w:rsidRDefault="003A543F" w:rsidP="003A543F">
      <w:pPr>
        <w:pStyle w:val="aa"/>
        <w:rPr>
          <w:rFonts w:ascii="Times New Roman" w:hAnsi="Times New Roman"/>
          <w:sz w:val="24"/>
          <w:szCs w:val="24"/>
        </w:rPr>
      </w:pPr>
      <w:r>
        <w:rPr>
          <w:rFonts w:ascii="Times New Roman" w:hAnsi="Times New Roman"/>
          <w:sz w:val="24"/>
          <w:szCs w:val="24"/>
        </w:rPr>
        <w:t xml:space="preserve">и земельных отношений </w:t>
      </w:r>
    </w:p>
    <w:p w:rsidR="003A543F" w:rsidRDefault="003A543F" w:rsidP="003A543F">
      <w:pPr>
        <w:pStyle w:val="aa"/>
        <w:rPr>
          <w:rFonts w:ascii="Times New Roman" w:hAnsi="Times New Roman"/>
          <w:sz w:val="28"/>
          <w:szCs w:val="28"/>
        </w:rPr>
      </w:pPr>
    </w:p>
    <w:p w:rsidR="00E214FA" w:rsidRDefault="00E214FA" w:rsidP="003A543F">
      <w:pPr>
        <w:pStyle w:val="aa"/>
        <w:rPr>
          <w:rFonts w:ascii="Times New Roman" w:hAnsi="Times New Roman"/>
          <w:sz w:val="28"/>
          <w:szCs w:val="28"/>
        </w:rPr>
      </w:pPr>
    </w:p>
    <w:p w:rsidR="00FF3415" w:rsidRDefault="00FF3415" w:rsidP="003A543F">
      <w:pPr>
        <w:pStyle w:val="aa"/>
        <w:rPr>
          <w:rFonts w:ascii="Times New Roman" w:hAnsi="Times New Roman"/>
          <w:sz w:val="28"/>
          <w:szCs w:val="28"/>
        </w:rPr>
      </w:pPr>
    </w:p>
    <w:p w:rsidR="00FF3415" w:rsidRDefault="00FF3415" w:rsidP="003A543F">
      <w:pPr>
        <w:pStyle w:val="aa"/>
        <w:rPr>
          <w:rFonts w:ascii="Times New Roman" w:hAnsi="Times New Roman"/>
          <w:sz w:val="28"/>
          <w:szCs w:val="28"/>
        </w:rPr>
      </w:pPr>
    </w:p>
    <w:p w:rsidR="00874B6D" w:rsidRDefault="00874B6D" w:rsidP="00874B6D">
      <w:pPr>
        <w:pStyle w:val="aa"/>
        <w:jc w:val="right"/>
        <w:rPr>
          <w:rFonts w:ascii="Times New Roman" w:hAnsi="Times New Roman"/>
          <w:sz w:val="24"/>
          <w:szCs w:val="24"/>
        </w:rPr>
      </w:pPr>
      <w:r>
        <w:rPr>
          <w:rFonts w:ascii="Times New Roman" w:hAnsi="Times New Roman"/>
          <w:sz w:val="24"/>
          <w:szCs w:val="24"/>
        </w:rPr>
        <w:lastRenderedPageBreak/>
        <w:t>Приложение</w:t>
      </w:r>
    </w:p>
    <w:p w:rsidR="00874B6D" w:rsidRDefault="00874B6D" w:rsidP="00874B6D">
      <w:pPr>
        <w:pStyle w:val="aa"/>
        <w:jc w:val="right"/>
        <w:rPr>
          <w:rFonts w:ascii="Times New Roman" w:hAnsi="Times New Roman"/>
          <w:sz w:val="24"/>
          <w:szCs w:val="24"/>
        </w:rPr>
      </w:pPr>
      <w:r>
        <w:rPr>
          <w:rFonts w:ascii="Times New Roman" w:hAnsi="Times New Roman"/>
          <w:sz w:val="24"/>
          <w:szCs w:val="24"/>
        </w:rPr>
        <w:t>к постановлению Администрации</w:t>
      </w:r>
    </w:p>
    <w:p w:rsidR="00874B6D" w:rsidRDefault="00874B6D" w:rsidP="00874B6D">
      <w:pPr>
        <w:pStyle w:val="aa"/>
        <w:jc w:val="right"/>
        <w:rPr>
          <w:rFonts w:ascii="Times New Roman" w:hAnsi="Times New Roman"/>
          <w:sz w:val="24"/>
          <w:szCs w:val="24"/>
        </w:rPr>
      </w:pPr>
      <w:r>
        <w:rPr>
          <w:rFonts w:ascii="Times New Roman" w:hAnsi="Times New Roman"/>
          <w:sz w:val="24"/>
          <w:szCs w:val="24"/>
        </w:rPr>
        <w:t>Константиновского городского поселения</w:t>
      </w:r>
    </w:p>
    <w:p w:rsidR="00874B6D" w:rsidRDefault="00874B6D" w:rsidP="00874B6D">
      <w:pPr>
        <w:pStyle w:val="aa"/>
        <w:jc w:val="right"/>
        <w:rPr>
          <w:rFonts w:ascii="Times New Roman" w:hAnsi="Times New Roman"/>
          <w:sz w:val="24"/>
          <w:szCs w:val="24"/>
        </w:rPr>
      </w:pPr>
      <w:r>
        <w:rPr>
          <w:rFonts w:ascii="Times New Roman" w:hAnsi="Times New Roman"/>
          <w:sz w:val="24"/>
          <w:szCs w:val="24"/>
        </w:rPr>
        <w:t xml:space="preserve">                                                                                                               от </w:t>
      </w:r>
      <w:r w:rsidR="00A741D2">
        <w:rPr>
          <w:rFonts w:ascii="Times New Roman" w:hAnsi="Times New Roman"/>
          <w:sz w:val="24"/>
          <w:szCs w:val="24"/>
        </w:rPr>
        <w:t xml:space="preserve">06.12.2022 </w:t>
      </w:r>
      <w:r>
        <w:rPr>
          <w:rFonts w:ascii="Times New Roman" w:hAnsi="Times New Roman"/>
          <w:sz w:val="24"/>
          <w:szCs w:val="24"/>
        </w:rPr>
        <w:t xml:space="preserve">№ </w:t>
      </w:r>
      <w:r w:rsidR="00A741D2">
        <w:rPr>
          <w:rFonts w:ascii="Times New Roman" w:hAnsi="Times New Roman"/>
          <w:sz w:val="24"/>
          <w:szCs w:val="24"/>
        </w:rPr>
        <w:t>78.13/1279-П</w:t>
      </w:r>
    </w:p>
    <w:p w:rsidR="00FD0A2B" w:rsidRDefault="00FD0A2B">
      <w:pPr>
        <w:pStyle w:val="21"/>
        <w:shd w:val="clear" w:color="auto" w:fill="auto"/>
        <w:spacing w:after="273" w:line="322" w:lineRule="exact"/>
        <w:ind w:firstLine="0"/>
        <w:jc w:val="center"/>
        <w:rPr>
          <w:rStyle w:val="2"/>
          <w:color w:val="000000"/>
        </w:rPr>
      </w:pPr>
    </w:p>
    <w:p w:rsidR="00F21710" w:rsidRPr="00A72990" w:rsidRDefault="00F21710">
      <w:pPr>
        <w:pStyle w:val="21"/>
        <w:shd w:val="clear" w:color="auto" w:fill="auto"/>
        <w:spacing w:after="273" w:line="322" w:lineRule="exact"/>
        <w:ind w:firstLine="0"/>
        <w:jc w:val="center"/>
        <w:rPr>
          <w:b/>
        </w:rPr>
      </w:pPr>
      <w:r w:rsidRPr="00A72990">
        <w:rPr>
          <w:rStyle w:val="2"/>
          <w:b/>
          <w:color w:val="000000"/>
        </w:rPr>
        <w:t xml:space="preserve">Административный регламент предоставления </w:t>
      </w:r>
      <w:r w:rsidR="00B8396B">
        <w:rPr>
          <w:rStyle w:val="2"/>
          <w:b/>
          <w:color w:val="000000"/>
        </w:rPr>
        <w:br/>
        <w:t>муниципальной</w:t>
      </w:r>
      <w:r w:rsidRPr="00A72990">
        <w:rPr>
          <w:rStyle w:val="2"/>
          <w:b/>
          <w:color w:val="000000"/>
        </w:rPr>
        <w:t xml:space="preserve"> услуги «Передача в собственность граждан занимаемых ими</w:t>
      </w:r>
      <w:r w:rsidRPr="00A72990">
        <w:rPr>
          <w:rStyle w:val="2"/>
          <w:b/>
          <w:color w:val="000000"/>
        </w:rPr>
        <w:br/>
        <w:t>жилых помещений жилищного фонда (приватизация жилищного фонда)»</w:t>
      </w:r>
    </w:p>
    <w:p w:rsidR="00F21710" w:rsidRPr="00BC681A" w:rsidRDefault="00F21710">
      <w:pPr>
        <w:pStyle w:val="21"/>
        <w:numPr>
          <w:ilvl w:val="0"/>
          <w:numId w:val="1"/>
        </w:numPr>
        <w:shd w:val="clear" w:color="auto" w:fill="auto"/>
        <w:tabs>
          <w:tab w:val="left" w:pos="4126"/>
        </w:tabs>
        <w:spacing w:after="479" w:line="280" w:lineRule="exact"/>
        <w:ind w:left="3840" w:firstLine="0"/>
        <w:rPr>
          <w:b/>
        </w:rPr>
      </w:pPr>
      <w:r w:rsidRPr="00BC681A">
        <w:rPr>
          <w:rStyle w:val="2"/>
          <w:b/>
          <w:color w:val="000000"/>
        </w:rPr>
        <w:t>Общие положения</w:t>
      </w:r>
    </w:p>
    <w:p w:rsidR="00F21710" w:rsidRDefault="00F21710" w:rsidP="00BD0530">
      <w:pPr>
        <w:pStyle w:val="21"/>
        <w:numPr>
          <w:ilvl w:val="0"/>
          <w:numId w:val="2"/>
        </w:numPr>
        <w:shd w:val="clear" w:color="auto" w:fill="auto"/>
        <w:tabs>
          <w:tab w:val="left" w:pos="1452"/>
          <w:tab w:val="left" w:pos="5801"/>
        </w:tabs>
        <w:spacing w:line="322" w:lineRule="exact"/>
        <w:ind w:firstLine="851"/>
      </w:pPr>
      <w:r w:rsidRPr="00B8396B">
        <w:rPr>
          <w:rStyle w:val="2"/>
          <w:color w:val="000000"/>
        </w:rPr>
        <w:t>Административный регламент</w:t>
      </w:r>
      <w:r w:rsidR="00B8396B" w:rsidRPr="00B8396B">
        <w:rPr>
          <w:rStyle w:val="2"/>
          <w:color w:val="000000"/>
        </w:rPr>
        <w:t xml:space="preserve"> </w:t>
      </w:r>
      <w:r w:rsidRPr="00B8396B">
        <w:rPr>
          <w:rStyle w:val="2"/>
          <w:color w:val="000000"/>
        </w:rPr>
        <w:t xml:space="preserve">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5C5D2B">
        <w:rPr>
          <w:rStyle w:val="2"/>
          <w:color w:val="000000"/>
        </w:rPr>
        <w:t>муниципальной</w:t>
      </w:r>
      <w:r w:rsidRPr="00B8396B">
        <w:rPr>
          <w:rStyle w:val="2"/>
          <w:color w:val="000000"/>
        </w:rPr>
        <w:t xml:space="preserve"> услуги, осуществляемых по запросу (з</w:t>
      </w:r>
      <w:r w:rsidR="00B8396B">
        <w:rPr>
          <w:rStyle w:val="2"/>
          <w:color w:val="000000"/>
        </w:rPr>
        <w:t>аявлению) физического лица либо</w:t>
      </w:r>
      <w:r w:rsidR="00B8396B" w:rsidRPr="00B8396B">
        <w:rPr>
          <w:rStyle w:val="2"/>
          <w:color w:val="000000"/>
        </w:rPr>
        <w:t xml:space="preserve"> </w:t>
      </w:r>
      <w:r w:rsidRPr="00B8396B">
        <w:rPr>
          <w:rStyle w:val="2"/>
          <w:color w:val="000000"/>
        </w:rPr>
        <w:t>его представителя. Настоящий</w:t>
      </w:r>
      <w:r w:rsidR="00B8396B" w:rsidRPr="00B8396B">
        <w:t xml:space="preserve"> </w:t>
      </w:r>
      <w:r w:rsidRPr="00B8396B">
        <w:rPr>
          <w:rStyle w:val="2"/>
          <w:color w:val="000000"/>
        </w:rPr>
        <w:t>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E65153" w:rsidRDefault="00E65153" w:rsidP="00E65153">
      <w:pPr>
        <w:pStyle w:val="aa"/>
        <w:jc w:val="center"/>
        <w:rPr>
          <w:rStyle w:val="2"/>
          <w:b/>
          <w:color w:val="000000"/>
        </w:rPr>
      </w:pPr>
    </w:p>
    <w:p w:rsidR="00F21710" w:rsidRPr="00BC681A" w:rsidRDefault="00F21710" w:rsidP="00E65153">
      <w:pPr>
        <w:pStyle w:val="aa"/>
        <w:jc w:val="center"/>
      </w:pPr>
      <w:r w:rsidRPr="00BC681A">
        <w:rPr>
          <w:rStyle w:val="2"/>
          <w:b/>
          <w:color w:val="000000"/>
        </w:rPr>
        <w:t>Круг Заявителей</w:t>
      </w:r>
    </w:p>
    <w:p w:rsidR="00F21710" w:rsidRDefault="00F21710" w:rsidP="00BD0530">
      <w:pPr>
        <w:pStyle w:val="21"/>
        <w:numPr>
          <w:ilvl w:val="0"/>
          <w:numId w:val="2"/>
        </w:numPr>
        <w:shd w:val="clear" w:color="auto" w:fill="auto"/>
        <w:tabs>
          <w:tab w:val="left" w:pos="1452"/>
        </w:tabs>
        <w:spacing w:line="322" w:lineRule="exact"/>
        <w:ind w:firstLine="851"/>
      </w:pPr>
      <w:r>
        <w:rPr>
          <w:rStyle w:val="2"/>
          <w:color w:val="000000"/>
        </w:rPr>
        <w:t>Заявителями на получение муниципальной услуги являются граждане Российской Федерации, имеющие право пользования жилыми п</w:t>
      </w:r>
      <w:r w:rsidR="00CF2BF3">
        <w:rPr>
          <w:rStyle w:val="2"/>
          <w:color w:val="000000"/>
        </w:rPr>
        <w:t xml:space="preserve">омещениями </w:t>
      </w:r>
      <w:r>
        <w:rPr>
          <w:rStyle w:val="2"/>
          <w:color w:val="000000"/>
        </w:rPr>
        <w:t>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w:t>
      </w:r>
      <w:r w:rsidR="0028781E">
        <w:rPr>
          <w:rStyle w:val="2"/>
          <w:color w:val="000000"/>
        </w:rPr>
        <w:t xml:space="preserve"> 18 лет (далее - З</w:t>
      </w:r>
      <w:r>
        <w:rPr>
          <w:rStyle w:val="2"/>
          <w:color w:val="000000"/>
        </w:rPr>
        <w:t>аявитель).</w:t>
      </w:r>
    </w:p>
    <w:p w:rsidR="00F21710" w:rsidRDefault="00F21710" w:rsidP="00BD0530">
      <w:pPr>
        <w:pStyle w:val="21"/>
        <w:numPr>
          <w:ilvl w:val="0"/>
          <w:numId w:val="2"/>
        </w:numPr>
        <w:shd w:val="clear" w:color="auto" w:fill="auto"/>
        <w:tabs>
          <w:tab w:val="left" w:pos="1452"/>
        </w:tabs>
        <w:spacing w:line="322" w:lineRule="exact"/>
        <w:ind w:firstLine="851"/>
      </w:pPr>
      <w:r>
        <w:rPr>
          <w:rStyle w:val="2"/>
          <w:color w:val="000000"/>
        </w:rPr>
        <w:t>Интересы заявителей, указанных в пункте 1.2</w:t>
      </w:r>
      <w:r w:rsidR="00E65153">
        <w:rPr>
          <w:rStyle w:val="2"/>
          <w:color w:val="000000"/>
        </w:rPr>
        <w:t>.</w:t>
      </w:r>
      <w:r>
        <w:rPr>
          <w:rStyle w:val="2"/>
          <w:color w:val="000000"/>
        </w:rPr>
        <w:t xml:space="preserve"> настоящего</w:t>
      </w:r>
      <w:r w:rsidR="00BC681A">
        <w:t xml:space="preserve"> </w:t>
      </w:r>
      <w:r w:rsidRPr="00BC681A">
        <w:rPr>
          <w:rStyle w:val="2"/>
          <w:color w:val="000000"/>
        </w:rPr>
        <w:t>Административного</w:t>
      </w:r>
      <w:r w:rsidRPr="00BC681A">
        <w:rPr>
          <w:rStyle w:val="2"/>
          <w:color w:val="000000"/>
        </w:rPr>
        <w:tab/>
        <w:t>регламента, могут представлять лица, обладающие</w:t>
      </w:r>
      <w:r w:rsidR="00BC681A">
        <w:t xml:space="preserve"> </w:t>
      </w:r>
      <w:r w:rsidRPr="00BC681A">
        <w:rPr>
          <w:rStyle w:val="2"/>
          <w:color w:val="000000"/>
        </w:rPr>
        <w:t>соответс</w:t>
      </w:r>
      <w:r w:rsidR="0028781E">
        <w:rPr>
          <w:rStyle w:val="2"/>
          <w:color w:val="000000"/>
        </w:rPr>
        <w:t>твующими полномочиями (далее - П</w:t>
      </w:r>
      <w:r w:rsidRPr="00BC681A">
        <w:rPr>
          <w:rStyle w:val="2"/>
          <w:color w:val="000000"/>
        </w:rPr>
        <w:t>редставитель).</w:t>
      </w:r>
    </w:p>
    <w:p w:rsidR="00BC681A" w:rsidRDefault="00BC681A">
      <w:pPr>
        <w:pStyle w:val="21"/>
        <w:shd w:val="clear" w:color="auto" w:fill="auto"/>
        <w:spacing w:after="143" w:line="350" w:lineRule="exact"/>
        <w:ind w:left="2460" w:hanging="700"/>
        <w:jc w:val="left"/>
        <w:rPr>
          <w:rStyle w:val="2"/>
          <w:color w:val="000000"/>
        </w:rPr>
      </w:pPr>
    </w:p>
    <w:p w:rsidR="00526DFC" w:rsidRDefault="00F21710" w:rsidP="00526DFC">
      <w:pPr>
        <w:pStyle w:val="aa"/>
        <w:jc w:val="center"/>
        <w:rPr>
          <w:rStyle w:val="2"/>
          <w:b/>
          <w:color w:val="000000"/>
        </w:rPr>
      </w:pPr>
      <w:r w:rsidRPr="00BC681A">
        <w:rPr>
          <w:rStyle w:val="2"/>
          <w:b/>
          <w:color w:val="000000"/>
        </w:rPr>
        <w:t>Требования к порядку информирования о предоставлении</w:t>
      </w:r>
    </w:p>
    <w:p w:rsidR="00F21710" w:rsidRPr="00BC681A" w:rsidRDefault="00526DFC" w:rsidP="00526DFC">
      <w:pPr>
        <w:pStyle w:val="aa"/>
        <w:jc w:val="center"/>
      </w:pPr>
      <w:r>
        <w:rPr>
          <w:rStyle w:val="2"/>
          <w:b/>
          <w:color w:val="000000"/>
        </w:rPr>
        <w:t>муниципальной</w:t>
      </w:r>
      <w:r w:rsidR="00F21710" w:rsidRPr="00BC681A">
        <w:rPr>
          <w:rStyle w:val="2"/>
          <w:b/>
          <w:color w:val="000000"/>
        </w:rPr>
        <w:t xml:space="preserve"> услуги</w:t>
      </w:r>
    </w:p>
    <w:p w:rsidR="00F21710" w:rsidRDefault="00F21710" w:rsidP="00BD0530">
      <w:pPr>
        <w:pStyle w:val="21"/>
        <w:numPr>
          <w:ilvl w:val="0"/>
          <w:numId w:val="2"/>
        </w:numPr>
        <w:shd w:val="clear" w:color="auto" w:fill="auto"/>
        <w:tabs>
          <w:tab w:val="left" w:pos="1452"/>
        </w:tabs>
        <w:spacing w:line="322" w:lineRule="exact"/>
        <w:ind w:firstLine="851"/>
      </w:pPr>
      <w:r>
        <w:rPr>
          <w:rStyle w:val="2"/>
          <w:color w:val="000000"/>
        </w:rPr>
        <w:t>Информирование о порядке предоставления муниципальной услуги осуществляется:</w:t>
      </w:r>
    </w:p>
    <w:p w:rsidR="00F21710" w:rsidRPr="004828E1" w:rsidRDefault="00A77A7B" w:rsidP="00BD0530">
      <w:pPr>
        <w:pStyle w:val="110"/>
        <w:shd w:val="clear" w:color="auto" w:fill="auto"/>
        <w:tabs>
          <w:tab w:val="left" w:pos="1078"/>
          <w:tab w:val="left" w:pos="2741"/>
          <w:tab w:val="left" w:pos="5429"/>
        </w:tabs>
        <w:ind w:firstLine="851"/>
        <w:rPr>
          <w:i w:val="0"/>
        </w:rPr>
      </w:pPr>
      <w:r>
        <w:rPr>
          <w:rStyle w:val="111"/>
          <w:color w:val="000000"/>
        </w:rPr>
        <w:t xml:space="preserve">1) </w:t>
      </w:r>
      <w:r w:rsidR="00F21710" w:rsidRPr="00A77A7B">
        <w:rPr>
          <w:rStyle w:val="111"/>
          <w:color w:val="000000"/>
        </w:rPr>
        <w:t>непосредственно при личном приеме заявителя в</w:t>
      </w:r>
      <w:r w:rsidR="00F21710" w:rsidRPr="00482030">
        <w:rPr>
          <w:rStyle w:val="111"/>
          <w:color w:val="000000"/>
        </w:rPr>
        <w:t xml:space="preserve"> </w:t>
      </w:r>
      <w:r w:rsidR="00837447" w:rsidRPr="00482030">
        <w:rPr>
          <w:rStyle w:val="11"/>
          <w:color w:val="000000"/>
        </w:rPr>
        <w:t xml:space="preserve">Администрации </w:t>
      </w:r>
      <w:r w:rsidR="00482030" w:rsidRPr="00482030">
        <w:rPr>
          <w:rStyle w:val="11"/>
          <w:color w:val="000000"/>
        </w:rPr>
        <w:t>Константиновского городского поселения</w:t>
      </w:r>
      <w:r w:rsidR="00F21710" w:rsidRPr="00482030">
        <w:rPr>
          <w:rStyle w:val="111"/>
          <w:color w:val="000000"/>
        </w:rPr>
        <w:t xml:space="preserve"> </w:t>
      </w:r>
      <w:r w:rsidR="00F21710" w:rsidRPr="004828E1">
        <w:rPr>
          <w:rStyle w:val="111"/>
          <w:color w:val="000000"/>
        </w:rPr>
        <w:t>(далее</w:t>
      </w:r>
      <w:r w:rsidR="00482030" w:rsidRPr="004828E1">
        <w:rPr>
          <w:rStyle w:val="111"/>
          <w:color w:val="000000"/>
        </w:rPr>
        <w:t xml:space="preserve"> </w:t>
      </w:r>
      <w:r w:rsidR="00F21710" w:rsidRPr="004828E1">
        <w:rPr>
          <w:rStyle w:val="111"/>
          <w:color w:val="000000"/>
        </w:rPr>
        <w:t>-</w:t>
      </w:r>
      <w:r w:rsidR="00482030" w:rsidRPr="004828E1">
        <w:rPr>
          <w:rStyle w:val="111"/>
          <w:color w:val="000000"/>
        </w:rPr>
        <w:t xml:space="preserve"> </w:t>
      </w:r>
      <w:r w:rsidR="00F21710" w:rsidRPr="004828E1">
        <w:rPr>
          <w:rStyle w:val="2"/>
          <w:i w:val="0"/>
          <w:color w:val="000000"/>
        </w:rPr>
        <w:t xml:space="preserve">Уполномоченный орган) или многофункциональном центре предоставления государственных и муниципальных услуг (далее - </w:t>
      </w:r>
      <w:r w:rsidR="008221E9">
        <w:rPr>
          <w:rStyle w:val="2"/>
          <w:i w:val="0"/>
          <w:color w:val="000000"/>
        </w:rPr>
        <w:t>многофункциональный</w:t>
      </w:r>
      <w:r w:rsidR="008221E9" w:rsidRPr="004828E1">
        <w:rPr>
          <w:rStyle w:val="2"/>
          <w:i w:val="0"/>
          <w:color w:val="000000"/>
        </w:rPr>
        <w:t xml:space="preserve"> центр</w:t>
      </w:r>
      <w:r w:rsidR="00F21710" w:rsidRPr="004828E1">
        <w:rPr>
          <w:rStyle w:val="2"/>
          <w:i w:val="0"/>
          <w:color w:val="000000"/>
        </w:rPr>
        <w:t>);</w:t>
      </w:r>
    </w:p>
    <w:p w:rsidR="00F21710" w:rsidRDefault="00A77A7B" w:rsidP="00BD0530">
      <w:pPr>
        <w:pStyle w:val="21"/>
        <w:shd w:val="clear" w:color="auto" w:fill="auto"/>
        <w:tabs>
          <w:tab w:val="left" w:pos="1148"/>
        </w:tabs>
        <w:spacing w:line="322" w:lineRule="exact"/>
        <w:ind w:firstLine="851"/>
      </w:pPr>
      <w:r>
        <w:rPr>
          <w:rStyle w:val="2"/>
          <w:color w:val="000000"/>
        </w:rPr>
        <w:t xml:space="preserve">2) </w:t>
      </w:r>
      <w:r w:rsidR="00F21710">
        <w:rPr>
          <w:rStyle w:val="2"/>
          <w:color w:val="000000"/>
        </w:rPr>
        <w:t xml:space="preserve">по телефону Уполномоченном органе или </w:t>
      </w:r>
      <w:r w:rsidR="00C77B49">
        <w:rPr>
          <w:rStyle w:val="2"/>
          <w:color w:val="000000"/>
        </w:rPr>
        <w:t>многофункциональном</w:t>
      </w:r>
      <w:r w:rsidR="00C77B49" w:rsidRPr="00C77B49">
        <w:rPr>
          <w:rStyle w:val="2"/>
          <w:color w:val="000000"/>
        </w:rPr>
        <w:t xml:space="preserve"> центр</w:t>
      </w:r>
      <w:r w:rsidR="00C77B49">
        <w:rPr>
          <w:rStyle w:val="2"/>
          <w:color w:val="000000"/>
        </w:rPr>
        <w:t>е</w:t>
      </w:r>
      <w:r w:rsidR="00F21710">
        <w:rPr>
          <w:rStyle w:val="2"/>
          <w:color w:val="000000"/>
        </w:rPr>
        <w:t>;</w:t>
      </w:r>
    </w:p>
    <w:p w:rsidR="00F21710" w:rsidRDefault="00A77A7B" w:rsidP="00BD0530">
      <w:pPr>
        <w:pStyle w:val="21"/>
        <w:shd w:val="clear" w:color="auto" w:fill="auto"/>
        <w:tabs>
          <w:tab w:val="left" w:pos="1148"/>
        </w:tabs>
        <w:spacing w:line="322" w:lineRule="exact"/>
        <w:ind w:firstLine="851"/>
      </w:pPr>
      <w:r>
        <w:rPr>
          <w:rStyle w:val="2"/>
          <w:color w:val="000000"/>
        </w:rPr>
        <w:t xml:space="preserve">3) </w:t>
      </w:r>
      <w:r w:rsidR="00F21710">
        <w:rPr>
          <w:rStyle w:val="2"/>
          <w:color w:val="000000"/>
        </w:rPr>
        <w:t>письменно, в том числе посредством электронной почты, факсимильной</w:t>
      </w:r>
      <w:r w:rsidR="0063790E">
        <w:t xml:space="preserve"> </w:t>
      </w:r>
      <w:r w:rsidR="00F21710">
        <w:rPr>
          <w:rStyle w:val="2"/>
          <w:color w:val="000000"/>
        </w:rPr>
        <w:t>связи;</w:t>
      </w:r>
    </w:p>
    <w:p w:rsidR="00F21710" w:rsidRDefault="00A77A7B" w:rsidP="00BD0530">
      <w:pPr>
        <w:pStyle w:val="21"/>
        <w:shd w:val="clear" w:color="auto" w:fill="auto"/>
        <w:tabs>
          <w:tab w:val="left" w:pos="1148"/>
        </w:tabs>
        <w:spacing w:line="322" w:lineRule="exact"/>
        <w:ind w:firstLine="851"/>
      </w:pPr>
      <w:r>
        <w:rPr>
          <w:rStyle w:val="2"/>
          <w:color w:val="000000"/>
        </w:rPr>
        <w:t xml:space="preserve">4) </w:t>
      </w:r>
      <w:r w:rsidR="00F21710">
        <w:rPr>
          <w:rStyle w:val="2"/>
          <w:color w:val="000000"/>
        </w:rPr>
        <w:t>посредством размещения в открытой и доступной форме информации:</w:t>
      </w:r>
    </w:p>
    <w:p w:rsidR="00F21710" w:rsidRDefault="00F21710" w:rsidP="00BD0530">
      <w:pPr>
        <w:pStyle w:val="21"/>
        <w:shd w:val="clear" w:color="auto" w:fill="auto"/>
        <w:spacing w:line="322" w:lineRule="exact"/>
        <w:ind w:firstLine="851"/>
      </w:pPr>
      <w:r>
        <w:rPr>
          <w:rStyle w:val="2"/>
          <w:color w:val="000000"/>
        </w:rPr>
        <w:lastRenderedPageBreak/>
        <w:t xml:space="preserve">в федеральной государственной информационной системе «Единый портал государственных и муниципальных услуг (функций)» </w:t>
      </w:r>
      <w:r w:rsidRPr="00A73084">
        <w:rPr>
          <w:rStyle w:val="2"/>
          <w:color w:val="000000"/>
          <w:lang w:eastAsia="en-US"/>
        </w:rPr>
        <w:t>(</w:t>
      </w:r>
      <w:hyperlink r:id="rId9" w:history="1">
        <w:r w:rsidRPr="00BD4C60">
          <w:rPr>
            <w:rStyle w:val="a3"/>
            <w:color w:val="auto"/>
            <w:lang w:val="en-US" w:eastAsia="en-US"/>
          </w:rPr>
          <w:t>https</w:t>
        </w:r>
        <w:r w:rsidRPr="00BD4C60">
          <w:rPr>
            <w:rStyle w:val="a3"/>
            <w:color w:val="auto"/>
            <w:lang w:eastAsia="en-US"/>
          </w:rPr>
          <w:t>://</w:t>
        </w:r>
        <w:r w:rsidRPr="00BD4C60">
          <w:rPr>
            <w:rStyle w:val="a3"/>
            <w:color w:val="auto"/>
            <w:lang w:val="en-US" w:eastAsia="en-US"/>
          </w:rPr>
          <w:t>www</w:t>
        </w:r>
        <w:r w:rsidRPr="00BD4C60">
          <w:rPr>
            <w:rStyle w:val="a3"/>
            <w:color w:val="auto"/>
            <w:lang w:eastAsia="en-US"/>
          </w:rPr>
          <w:t>.</w:t>
        </w:r>
        <w:r w:rsidRPr="00BD4C60">
          <w:rPr>
            <w:rStyle w:val="a3"/>
            <w:color w:val="auto"/>
            <w:lang w:val="en-US" w:eastAsia="en-US"/>
          </w:rPr>
          <w:t>gosuslugi</w:t>
        </w:r>
        <w:r w:rsidRPr="00BD4C60">
          <w:rPr>
            <w:rStyle w:val="a3"/>
            <w:color w:val="auto"/>
            <w:lang w:eastAsia="en-US"/>
          </w:rPr>
          <w:t>.</w:t>
        </w:r>
        <w:r w:rsidRPr="00BD4C60">
          <w:rPr>
            <w:rStyle w:val="a3"/>
            <w:color w:val="auto"/>
            <w:lang w:val="en-US" w:eastAsia="en-US"/>
          </w:rPr>
          <w:t>ru</w:t>
        </w:r>
        <w:r w:rsidRPr="00BD4C60">
          <w:rPr>
            <w:rStyle w:val="a3"/>
            <w:color w:val="auto"/>
            <w:lang w:eastAsia="en-US"/>
          </w:rPr>
          <w:t>/</w:t>
        </w:r>
      </w:hyperlink>
      <w:r w:rsidRPr="00BD4C60">
        <w:rPr>
          <w:rStyle w:val="2"/>
          <w:lang w:eastAsia="en-US"/>
        </w:rPr>
        <w:t>)</w:t>
      </w:r>
      <w:r w:rsidRPr="00A73084">
        <w:rPr>
          <w:rStyle w:val="2"/>
          <w:color w:val="000000"/>
          <w:lang w:eastAsia="en-US"/>
        </w:rPr>
        <w:t xml:space="preserve"> </w:t>
      </w:r>
      <w:r>
        <w:rPr>
          <w:rStyle w:val="2"/>
          <w:color w:val="000000"/>
        </w:rPr>
        <w:t>(далее - ЕПГУ);</w:t>
      </w:r>
    </w:p>
    <w:p w:rsidR="00F21710" w:rsidRPr="00E0636C" w:rsidRDefault="00F21710" w:rsidP="00BD0530">
      <w:pPr>
        <w:pStyle w:val="21"/>
        <w:shd w:val="clear" w:color="auto" w:fill="auto"/>
        <w:spacing w:line="322" w:lineRule="exact"/>
        <w:ind w:firstLine="851"/>
      </w:pPr>
      <w:r>
        <w:rPr>
          <w:rStyle w:val="2"/>
          <w:color w:val="000000"/>
        </w:rPr>
        <w:t xml:space="preserve">на официальном сайте Уполномоченного органа </w:t>
      </w:r>
      <w:r w:rsidR="00E0636C">
        <w:rPr>
          <w:rStyle w:val="22"/>
          <w:i w:val="0"/>
          <w:color w:val="000000"/>
        </w:rPr>
        <w:t>(</w:t>
      </w:r>
      <w:r w:rsidR="00E0636C" w:rsidRPr="00E0636C">
        <w:rPr>
          <w:u w:val="single"/>
          <w:lang w:val="en-US"/>
        </w:rPr>
        <w:t>https</w:t>
      </w:r>
      <w:r w:rsidR="00E0636C" w:rsidRPr="00E0636C">
        <w:rPr>
          <w:u w:val="single"/>
        </w:rPr>
        <w:t>: //адмконст.рф</w:t>
      </w:r>
      <w:r w:rsidRPr="00E0636C">
        <w:rPr>
          <w:rStyle w:val="22"/>
          <w:i w:val="0"/>
          <w:color w:val="000000"/>
        </w:rPr>
        <w:t>)</w:t>
      </w:r>
      <w:r w:rsidRPr="00E0636C">
        <w:rPr>
          <w:rStyle w:val="22"/>
          <w:color w:val="000000"/>
        </w:rPr>
        <w:t>;</w:t>
      </w:r>
    </w:p>
    <w:p w:rsidR="00F21710" w:rsidRDefault="0063790E" w:rsidP="00BD0530">
      <w:pPr>
        <w:pStyle w:val="21"/>
        <w:shd w:val="clear" w:color="auto" w:fill="auto"/>
        <w:tabs>
          <w:tab w:val="left" w:pos="1138"/>
        </w:tabs>
        <w:spacing w:line="322" w:lineRule="exact"/>
        <w:ind w:firstLine="851"/>
      </w:pPr>
      <w:r>
        <w:rPr>
          <w:rStyle w:val="2"/>
          <w:color w:val="000000"/>
        </w:rPr>
        <w:t xml:space="preserve">5) </w:t>
      </w:r>
      <w:r w:rsidR="00F21710">
        <w:rPr>
          <w:rStyle w:val="2"/>
          <w:color w:val="000000"/>
        </w:rPr>
        <w:t>посредством размещения информации на информационных стендах Уполномоченного органа или многофункционального центра.</w:t>
      </w:r>
    </w:p>
    <w:p w:rsidR="00F21710" w:rsidRDefault="00707305" w:rsidP="00BD0530">
      <w:pPr>
        <w:pStyle w:val="21"/>
        <w:numPr>
          <w:ilvl w:val="0"/>
          <w:numId w:val="2"/>
        </w:numPr>
        <w:shd w:val="clear" w:color="auto" w:fill="auto"/>
        <w:tabs>
          <w:tab w:val="left" w:pos="1302"/>
        </w:tabs>
        <w:spacing w:line="322" w:lineRule="exact"/>
        <w:ind w:firstLine="851"/>
      </w:pPr>
      <w:r>
        <w:rPr>
          <w:rStyle w:val="2"/>
          <w:color w:val="000000"/>
        </w:rPr>
        <w:t xml:space="preserve"> </w:t>
      </w:r>
      <w:r w:rsidR="00F21710">
        <w:rPr>
          <w:rStyle w:val="2"/>
          <w:color w:val="000000"/>
        </w:rPr>
        <w:t>Информирование осуществляется по вопросам, касающимся:</w:t>
      </w:r>
    </w:p>
    <w:p w:rsidR="00F21710" w:rsidRDefault="00D45CEF" w:rsidP="00BD0530">
      <w:pPr>
        <w:pStyle w:val="21"/>
        <w:shd w:val="clear" w:color="auto" w:fill="auto"/>
        <w:tabs>
          <w:tab w:val="left" w:pos="5701"/>
          <w:tab w:val="left" w:pos="8158"/>
        </w:tabs>
        <w:spacing w:line="322" w:lineRule="exact"/>
        <w:ind w:firstLine="851"/>
      </w:pPr>
      <w:r>
        <w:rPr>
          <w:rStyle w:val="2"/>
          <w:color w:val="000000"/>
        </w:rPr>
        <w:t xml:space="preserve">способов подачи заявления о </w:t>
      </w:r>
      <w:r w:rsidR="00F21710">
        <w:rPr>
          <w:rStyle w:val="2"/>
          <w:color w:val="000000"/>
        </w:rPr>
        <w:t>предоставлении</w:t>
      </w:r>
      <w:r>
        <w:rPr>
          <w:rStyle w:val="2"/>
          <w:color w:val="000000"/>
        </w:rPr>
        <w:t xml:space="preserve"> </w:t>
      </w:r>
      <w:r w:rsidR="00CB2A46">
        <w:rPr>
          <w:rStyle w:val="2"/>
          <w:color w:val="000000"/>
        </w:rPr>
        <w:t>муниципальной</w:t>
      </w:r>
      <w:r w:rsidR="00F21710">
        <w:rPr>
          <w:rStyle w:val="2"/>
          <w:color w:val="000000"/>
        </w:rPr>
        <w:t xml:space="preserve"> услуги;</w:t>
      </w:r>
    </w:p>
    <w:p w:rsidR="00F21710" w:rsidRDefault="00F21710" w:rsidP="00BD0530">
      <w:pPr>
        <w:pStyle w:val="21"/>
        <w:shd w:val="clear" w:color="auto" w:fill="auto"/>
        <w:spacing w:line="322" w:lineRule="exact"/>
        <w:ind w:firstLine="851"/>
      </w:pPr>
      <w:r>
        <w:rPr>
          <w:rStyle w:val="2"/>
          <w:color w:val="000000"/>
        </w:rPr>
        <w:t xml:space="preserve">адресов Уполномоченного органа и многофункциональных центров, обращение в которые необходимо для предоставления </w:t>
      </w:r>
      <w:r w:rsidR="00CB2A46">
        <w:rPr>
          <w:rStyle w:val="2"/>
          <w:color w:val="000000"/>
        </w:rPr>
        <w:t>муниципальной</w:t>
      </w:r>
      <w:r>
        <w:rPr>
          <w:rStyle w:val="2"/>
          <w:color w:val="000000"/>
        </w:rPr>
        <w:t xml:space="preserve"> услуги;</w:t>
      </w:r>
    </w:p>
    <w:p w:rsidR="00F21710" w:rsidRDefault="00F21710" w:rsidP="00BD0530">
      <w:pPr>
        <w:pStyle w:val="21"/>
        <w:shd w:val="clear" w:color="auto" w:fill="auto"/>
        <w:spacing w:line="322" w:lineRule="exact"/>
        <w:ind w:firstLine="851"/>
      </w:pPr>
      <w:r>
        <w:rPr>
          <w:rStyle w:val="2"/>
          <w:color w:val="000000"/>
        </w:rPr>
        <w:t>справочной информации о работе Уполномоченного органа (структурных подразделений Уполномоченного органа);</w:t>
      </w:r>
    </w:p>
    <w:p w:rsidR="00F21710" w:rsidRDefault="00F21710" w:rsidP="00BD0530">
      <w:pPr>
        <w:pStyle w:val="21"/>
        <w:shd w:val="clear" w:color="auto" w:fill="auto"/>
        <w:tabs>
          <w:tab w:val="left" w:pos="5701"/>
          <w:tab w:val="left" w:pos="8158"/>
        </w:tabs>
        <w:spacing w:line="322" w:lineRule="exact"/>
        <w:ind w:firstLine="851"/>
      </w:pPr>
      <w:r>
        <w:rPr>
          <w:rStyle w:val="2"/>
          <w:color w:val="000000"/>
        </w:rPr>
        <w:t>документов, необходимых для</w:t>
      </w:r>
      <w:r w:rsidR="00D45CEF">
        <w:rPr>
          <w:rStyle w:val="2"/>
          <w:color w:val="000000"/>
        </w:rPr>
        <w:t xml:space="preserve"> </w:t>
      </w:r>
      <w:r>
        <w:rPr>
          <w:rStyle w:val="2"/>
          <w:color w:val="000000"/>
        </w:rPr>
        <w:t>предоставления</w:t>
      </w:r>
      <w:r w:rsidR="00D45CEF">
        <w:rPr>
          <w:rStyle w:val="2"/>
          <w:color w:val="000000"/>
        </w:rPr>
        <w:t xml:space="preserve"> </w:t>
      </w:r>
      <w:r w:rsidR="00CB2A46">
        <w:rPr>
          <w:rStyle w:val="2"/>
          <w:color w:val="000000"/>
        </w:rPr>
        <w:t>муниципальной</w:t>
      </w:r>
      <w:r>
        <w:rPr>
          <w:rStyle w:val="2"/>
          <w:color w:val="000000"/>
        </w:rPr>
        <w:t xml:space="preserve"> услуги и услуг, которые являются необходимыми и обязательными для предоставления </w:t>
      </w:r>
      <w:r w:rsidR="00CB2A46">
        <w:rPr>
          <w:rStyle w:val="2"/>
          <w:color w:val="000000"/>
        </w:rPr>
        <w:t>муниципальной</w:t>
      </w:r>
      <w:r>
        <w:rPr>
          <w:rStyle w:val="2"/>
          <w:color w:val="000000"/>
        </w:rPr>
        <w:t xml:space="preserve"> услуги;</w:t>
      </w:r>
    </w:p>
    <w:p w:rsidR="00F21710" w:rsidRDefault="00F21710" w:rsidP="00BD0530">
      <w:pPr>
        <w:pStyle w:val="21"/>
        <w:shd w:val="clear" w:color="auto" w:fill="auto"/>
        <w:spacing w:line="322" w:lineRule="exact"/>
        <w:ind w:firstLine="851"/>
      </w:pPr>
      <w:r>
        <w:rPr>
          <w:rStyle w:val="2"/>
          <w:color w:val="000000"/>
        </w:rPr>
        <w:t xml:space="preserve">порядка и сроков предоставления </w:t>
      </w:r>
      <w:r w:rsidR="00CB2A46">
        <w:rPr>
          <w:rStyle w:val="2"/>
          <w:color w:val="000000"/>
        </w:rPr>
        <w:t>муниципальной</w:t>
      </w:r>
      <w:r>
        <w:rPr>
          <w:rStyle w:val="2"/>
          <w:color w:val="000000"/>
        </w:rPr>
        <w:t xml:space="preserve"> услуги;</w:t>
      </w:r>
    </w:p>
    <w:p w:rsidR="00F21710" w:rsidRDefault="00F21710" w:rsidP="00BD0530">
      <w:pPr>
        <w:pStyle w:val="21"/>
        <w:shd w:val="clear" w:color="auto" w:fill="auto"/>
        <w:spacing w:line="322" w:lineRule="exact"/>
        <w:ind w:firstLine="851"/>
      </w:pPr>
      <w:r>
        <w:rPr>
          <w:rStyle w:val="2"/>
          <w:color w:val="000000"/>
        </w:rPr>
        <w:t xml:space="preserve">порядка получения сведений о ходе рассмотрения заявления о предоставлении </w:t>
      </w:r>
      <w:r w:rsidR="00CB2A46">
        <w:rPr>
          <w:rStyle w:val="2"/>
          <w:color w:val="000000"/>
        </w:rPr>
        <w:t>муниципальной</w:t>
      </w:r>
      <w:r>
        <w:rPr>
          <w:rStyle w:val="2"/>
          <w:color w:val="000000"/>
        </w:rPr>
        <w:t xml:space="preserve"> услуги и о результатах предоставления муниципальной услуги;</w:t>
      </w:r>
    </w:p>
    <w:p w:rsidR="00F21710" w:rsidRDefault="00F21710" w:rsidP="00BD0530">
      <w:pPr>
        <w:pStyle w:val="21"/>
        <w:shd w:val="clear" w:color="auto" w:fill="auto"/>
        <w:spacing w:line="322" w:lineRule="exact"/>
        <w:ind w:firstLine="851"/>
      </w:pPr>
      <w:r>
        <w:rPr>
          <w:rStyle w:val="2"/>
          <w:color w:val="000000"/>
        </w:rPr>
        <w:t>по вопросам предоставления услуг, которые являются необходимыми и обязательными для предоставления муниципальной услуги;</w:t>
      </w:r>
    </w:p>
    <w:p w:rsidR="00F21710" w:rsidRDefault="00F21710" w:rsidP="00BD0530">
      <w:pPr>
        <w:pStyle w:val="21"/>
        <w:shd w:val="clear" w:color="auto" w:fill="auto"/>
        <w:spacing w:line="322" w:lineRule="exact"/>
        <w:ind w:firstLine="851"/>
      </w:pPr>
      <w:r>
        <w:rPr>
          <w:rStyle w:val="2"/>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21710" w:rsidRDefault="00F21710" w:rsidP="00BD0530">
      <w:pPr>
        <w:pStyle w:val="21"/>
        <w:shd w:val="clear" w:color="auto" w:fill="auto"/>
        <w:spacing w:line="322" w:lineRule="exact"/>
        <w:ind w:firstLine="851"/>
      </w:pPr>
      <w:r>
        <w:rPr>
          <w:rStyle w:val="2"/>
          <w:color w:val="000000"/>
        </w:rPr>
        <w:t xml:space="preserve">Получение информации по вопросам предоставления </w:t>
      </w:r>
      <w:r w:rsidR="00965170">
        <w:rPr>
          <w:rStyle w:val="2"/>
          <w:color w:val="000000"/>
        </w:rPr>
        <w:t>муниципальной</w:t>
      </w:r>
      <w:r>
        <w:rPr>
          <w:rStyle w:val="2"/>
          <w:color w:val="000000"/>
        </w:rPr>
        <w:t xml:space="preserve"> услуги и услуг, которые являются необходимыми и обязательными для предоставления </w:t>
      </w:r>
      <w:r w:rsidR="00965170">
        <w:rPr>
          <w:rStyle w:val="2"/>
          <w:color w:val="000000"/>
        </w:rPr>
        <w:t>муниципальной</w:t>
      </w:r>
      <w:r>
        <w:rPr>
          <w:rStyle w:val="2"/>
          <w:color w:val="000000"/>
        </w:rPr>
        <w:t xml:space="preserve"> услуги осуществляется бесплатно.</w:t>
      </w:r>
    </w:p>
    <w:p w:rsidR="00F21710" w:rsidRDefault="00707305" w:rsidP="00BD0530">
      <w:pPr>
        <w:pStyle w:val="21"/>
        <w:numPr>
          <w:ilvl w:val="0"/>
          <w:numId w:val="2"/>
        </w:numPr>
        <w:shd w:val="clear" w:color="auto" w:fill="auto"/>
        <w:tabs>
          <w:tab w:val="left" w:pos="1306"/>
        </w:tabs>
        <w:spacing w:line="322" w:lineRule="exact"/>
        <w:ind w:firstLine="851"/>
      </w:pPr>
      <w:r>
        <w:rPr>
          <w:rStyle w:val="2"/>
          <w:color w:val="000000"/>
        </w:rPr>
        <w:t xml:space="preserve"> </w:t>
      </w:r>
      <w:r w:rsidR="00F21710">
        <w:rPr>
          <w:rStyle w:val="2"/>
          <w:color w:val="00000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21710" w:rsidRDefault="00F21710" w:rsidP="00BD0530">
      <w:pPr>
        <w:pStyle w:val="21"/>
        <w:shd w:val="clear" w:color="auto" w:fill="auto"/>
        <w:spacing w:line="322" w:lineRule="exact"/>
        <w:ind w:firstLine="851"/>
      </w:pPr>
      <w:r>
        <w:rPr>
          <w:rStyle w:val="2"/>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21710" w:rsidRDefault="00F21710" w:rsidP="00BD0530">
      <w:pPr>
        <w:pStyle w:val="21"/>
        <w:shd w:val="clear" w:color="auto" w:fill="auto"/>
        <w:spacing w:line="322" w:lineRule="exact"/>
        <w:ind w:firstLine="851"/>
      </w:pPr>
      <w:r>
        <w:rPr>
          <w:rStyle w:val="2"/>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28781E">
        <w:rPr>
          <w:rStyle w:val="2"/>
          <w:color w:val="000000"/>
        </w:rPr>
        <w:t>.</w:t>
      </w:r>
    </w:p>
    <w:p w:rsidR="00F21710" w:rsidRDefault="00F21710" w:rsidP="00BD0530">
      <w:pPr>
        <w:pStyle w:val="21"/>
        <w:shd w:val="clear" w:color="auto" w:fill="auto"/>
        <w:spacing w:line="322" w:lineRule="exact"/>
        <w:ind w:firstLine="851"/>
      </w:pPr>
      <w:r>
        <w:rPr>
          <w:rStyle w:val="2"/>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F21710" w:rsidRDefault="00F21710" w:rsidP="00BD0530">
      <w:pPr>
        <w:pStyle w:val="21"/>
        <w:shd w:val="clear" w:color="auto" w:fill="auto"/>
        <w:spacing w:line="322" w:lineRule="exact"/>
        <w:ind w:firstLine="851"/>
      </w:pPr>
      <w:r>
        <w:rPr>
          <w:rStyle w:val="2"/>
          <w:color w:val="000000"/>
        </w:rPr>
        <w:t>изложить обращение в письменной форме;</w:t>
      </w:r>
    </w:p>
    <w:p w:rsidR="00F21710" w:rsidRDefault="00F21710" w:rsidP="00BD0530">
      <w:pPr>
        <w:pStyle w:val="21"/>
        <w:shd w:val="clear" w:color="auto" w:fill="auto"/>
        <w:spacing w:line="322" w:lineRule="exact"/>
        <w:ind w:firstLine="851"/>
      </w:pPr>
      <w:r>
        <w:rPr>
          <w:rStyle w:val="2"/>
          <w:color w:val="000000"/>
        </w:rPr>
        <w:t>назначить другое время для консультаций.</w:t>
      </w:r>
    </w:p>
    <w:p w:rsidR="00F21710" w:rsidRDefault="00F21710" w:rsidP="00BD0530">
      <w:pPr>
        <w:pStyle w:val="21"/>
        <w:shd w:val="clear" w:color="auto" w:fill="auto"/>
        <w:spacing w:line="322" w:lineRule="exact"/>
        <w:ind w:firstLine="851"/>
      </w:pPr>
      <w:r>
        <w:rPr>
          <w:rStyle w:val="2"/>
          <w:color w:val="000000"/>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A80866">
        <w:rPr>
          <w:rStyle w:val="2"/>
          <w:color w:val="000000"/>
        </w:rPr>
        <w:t>муниципальной</w:t>
      </w:r>
      <w:r>
        <w:rPr>
          <w:rStyle w:val="2"/>
          <w:color w:val="000000"/>
        </w:rPr>
        <w:t xml:space="preserve"> услуги, и влияющее прямо или косвенно на принимаемое решение.</w:t>
      </w:r>
    </w:p>
    <w:p w:rsidR="00F21710" w:rsidRDefault="00F21710" w:rsidP="00BD0530">
      <w:pPr>
        <w:pStyle w:val="21"/>
        <w:shd w:val="clear" w:color="auto" w:fill="auto"/>
        <w:spacing w:line="322" w:lineRule="exact"/>
        <w:ind w:firstLine="851"/>
      </w:pPr>
      <w:r>
        <w:rPr>
          <w:rStyle w:val="2"/>
          <w:color w:val="000000"/>
        </w:rPr>
        <w:t>Продолжительность информирования по телефону не должна превышать 10 минут.</w:t>
      </w:r>
    </w:p>
    <w:p w:rsidR="00F21710" w:rsidRDefault="00F21710" w:rsidP="00BD0530">
      <w:pPr>
        <w:pStyle w:val="21"/>
        <w:shd w:val="clear" w:color="auto" w:fill="auto"/>
        <w:spacing w:line="322" w:lineRule="exact"/>
        <w:ind w:firstLine="851"/>
      </w:pPr>
      <w:r>
        <w:rPr>
          <w:rStyle w:val="2"/>
          <w:color w:val="000000"/>
        </w:rPr>
        <w:t>Информирование осуществляется в соответствии с графиком приема граждан.</w:t>
      </w:r>
    </w:p>
    <w:p w:rsidR="00F21710" w:rsidRDefault="00707305" w:rsidP="00BD0530">
      <w:pPr>
        <w:pStyle w:val="21"/>
        <w:numPr>
          <w:ilvl w:val="0"/>
          <w:numId w:val="2"/>
        </w:numPr>
        <w:shd w:val="clear" w:color="auto" w:fill="auto"/>
        <w:tabs>
          <w:tab w:val="left" w:pos="1272"/>
        </w:tabs>
        <w:spacing w:line="322" w:lineRule="exact"/>
        <w:ind w:firstLine="851"/>
      </w:pPr>
      <w:r>
        <w:rPr>
          <w:rStyle w:val="2"/>
          <w:color w:val="000000"/>
        </w:rPr>
        <w:t xml:space="preserve"> </w:t>
      </w:r>
      <w:r w:rsidR="00F21710">
        <w:rPr>
          <w:rStyle w:val="2"/>
          <w:color w:val="000000"/>
        </w:rPr>
        <w:t xml:space="preserve">По письменному обращению должностное лицо Уполномоченного органа, </w:t>
      </w:r>
      <w:r w:rsidR="00F21710">
        <w:rPr>
          <w:rStyle w:val="2"/>
          <w:color w:val="000000"/>
        </w:rPr>
        <w:lastRenderedPageBreak/>
        <w:t xml:space="preserve">ответственный за предоставление </w:t>
      </w:r>
      <w:r w:rsidR="00A80866">
        <w:rPr>
          <w:rStyle w:val="2"/>
          <w:color w:val="000000"/>
        </w:rPr>
        <w:t>муниципальной</w:t>
      </w:r>
      <w:r w:rsidR="00F21710">
        <w:rPr>
          <w:rStyle w:val="2"/>
          <w:color w:val="000000"/>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21710" w:rsidRDefault="00707305" w:rsidP="00BD0530">
      <w:pPr>
        <w:pStyle w:val="21"/>
        <w:numPr>
          <w:ilvl w:val="0"/>
          <w:numId w:val="2"/>
        </w:numPr>
        <w:shd w:val="clear" w:color="auto" w:fill="auto"/>
        <w:tabs>
          <w:tab w:val="left" w:pos="1272"/>
        </w:tabs>
        <w:spacing w:line="322" w:lineRule="exact"/>
        <w:ind w:firstLine="851"/>
      </w:pPr>
      <w:r>
        <w:rPr>
          <w:rStyle w:val="2"/>
          <w:color w:val="000000"/>
        </w:rPr>
        <w:t xml:space="preserve"> </w:t>
      </w:r>
      <w:r w:rsidR="00F21710" w:rsidRPr="00F45CC1">
        <w:rPr>
          <w:rStyle w:val="2"/>
          <w:color w:val="000000"/>
        </w:rPr>
        <w:t>На ЕПГУ размещаются сведения, предусмотренные Положением о</w:t>
      </w:r>
      <w:r w:rsidR="00F45CC1">
        <w:t xml:space="preserve"> </w:t>
      </w:r>
      <w:r w:rsidR="00F21710" w:rsidRPr="00F45CC1">
        <w:rPr>
          <w:rStyle w:val="2"/>
          <w:color w:val="000000"/>
        </w:rPr>
        <w:t>федеральной государ</w:t>
      </w:r>
      <w:r w:rsidR="00F45CC1">
        <w:rPr>
          <w:rStyle w:val="2"/>
          <w:color w:val="000000"/>
        </w:rPr>
        <w:t xml:space="preserve">ственной информационной системе </w:t>
      </w:r>
      <w:r w:rsidR="00F21710" w:rsidRPr="00F45CC1">
        <w:rPr>
          <w:rStyle w:val="2"/>
          <w:color w:val="000000"/>
        </w:rPr>
        <w:t>«Федер</w:t>
      </w:r>
      <w:r w:rsidR="00F45CC1">
        <w:rPr>
          <w:rStyle w:val="2"/>
          <w:color w:val="000000"/>
        </w:rPr>
        <w:t xml:space="preserve">альный реестр государственных и муниципальных услуг (функций)», </w:t>
      </w:r>
      <w:r w:rsidR="00F21710" w:rsidRPr="00F45CC1">
        <w:rPr>
          <w:rStyle w:val="2"/>
          <w:color w:val="000000"/>
        </w:rPr>
        <w:t>утвержденным</w:t>
      </w:r>
      <w:r w:rsidR="00F45CC1">
        <w:rPr>
          <w:rStyle w:val="2"/>
          <w:color w:val="000000"/>
        </w:rPr>
        <w:t xml:space="preserve"> п</w:t>
      </w:r>
      <w:r w:rsidR="00F21710" w:rsidRPr="00F45CC1">
        <w:rPr>
          <w:rStyle w:val="2"/>
          <w:color w:val="000000"/>
        </w:rPr>
        <w:t>остановлением Правительства Российской Федерации от 24 октября 2011 года № 861.</w:t>
      </w:r>
    </w:p>
    <w:p w:rsidR="00F21710" w:rsidRDefault="00F21710" w:rsidP="00BD0530">
      <w:pPr>
        <w:pStyle w:val="21"/>
        <w:shd w:val="clear" w:color="auto" w:fill="auto"/>
        <w:tabs>
          <w:tab w:val="left" w:pos="3026"/>
          <w:tab w:val="left" w:pos="6341"/>
        </w:tabs>
        <w:spacing w:line="322" w:lineRule="exact"/>
        <w:ind w:firstLine="851"/>
      </w:pPr>
      <w:r>
        <w:rPr>
          <w:rStyle w:val="2"/>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006A645A">
        <w:rPr>
          <w:rStyle w:val="2"/>
          <w:color w:val="000000"/>
        </w:rPr>
        <w:t xml:space="preserve"> </w:t>
      </w:r>
      <w:r>
        <w:rPr>
          <w:rStyle w:val="2"/>
          <w:color w:val="000000"/>
        </w:rPr>
        <w:t>с правообладателем</w:t>
      </w:r>
      <w:r w:rsidR="006A645A">
        <w:rPr>
          <w:rStyle w:val="2"/>
          <w:color w:val="000000"/>
        </w:rPr>
        <w:t xml:space="preserve"> </w:t>
      </w:r>
      <w:r>
        <w:rPr>
          <w:rStyle w:val="2"/>
          <w:color w:val="000000"/>
        </w:rPr>
        <w:t>программного обеспечения,</w:t>
      </w:r>
      <w:r w:rsidR="006A645A">
        <w:rPr>
          <w:rStyle w:val="2"/>
          <w:color w:val="000000"/>
        </w:rPr>
        <w:t xml:space="preserve"> </w:t>
      </w:r>
      <w:r>
        <w:rPr>
          <w:rStyle w:val="2"/>
          <w:color w:val="000000"/>
        </w:rPr>
        <w:t>предусматривающего взимание платы, регистрацию или авторизацию заявителя или предоставление им персональных данных.</w:t>
      </w:r>
    </w:p>
    <w:p w:rsidR="00F21710" w:rsidRDefault="00707305" w:rsidP="00BD0530">
      <w:pPr>
        <w:pStyle w:val="21"/>
        <w:numPr>
          <w:ilvl w:val="0"/>
          <w:numId w:val="2"/>
        </w:numPr>
        <w:shd w:val="clear" w:color="auto" w:fill="auto"/>
        <w:tabs>
          <w:tab w:val="left" w:pos="1272"/>
        </w:tabs>
        <w:spacing w:line="322" w:lineRule="exact"/>
        <w:ind w:firstLine="851"/>
      </w:pPr>
      <w:r>
        <w:rPr>
          <w:rStyle w:val="2"/>
          <w:color w:val="000000"/>
        </w:rPr>
        <w:t xml:space="preserve"> </w:t>
      </w:r>
      <w:r w:rsidR="00F21710">
        <w:rPr>
          <w:rStyle w:val="2"/>
          <w:color w:val="000000"/>
        </w:rPr>
        <w:t xml:space="preserve">На официальном сайте Уполномоченного органа, на стендах в местах предоставления </w:t>
      </w:r>
      <w:r w:rsidR="00F40CB5">
        <w:rPr>
          <w:rStyle w:val="2"/>
          <w:color w:val="000000"/>
        </w:rPr>
        <w:t>муниципальной</w:t>
      </w:r>
      <w:r w:rsidR="00F21710">
        <w:rPr>
          <w:rStyle w:val="2"/>
          <w:color w:val="000000"/>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21710" w:rsidRDefault="00F21710" w:rsidP="00BD0530">
      <w:pPr>
        <w:pStyle w:val="21"/>
        <w:shd w:val="clear" w:color="auto" w:fill="auto"/>
        <w:spacing w:line="322" w:lineRule="exact"/>
        <w:ind w:firstLine="851"/>
      </w:pPr>
      <w:r>
        <w:rPr>
          <w:rStyle w:val="2"/>
          <w:color w:val="00000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21710" w:rsidRDefault="00F21710" w:rsidP="00BD0530">
      <w:pPr>
        <w:pStyle w:val="21"/>
        <w:shd w:val="clear" w:color="auto" w:fill="auto"/>
        <w:spacing w:line="322" w:lineRule="exact"/>
        <w:ind w:firstLine="851"/>
      </w:pPr>
      <w:r>
        <w:rPr>
          <w:rStyle w:val="2"/>
          <w:color w:val="000000"/>
        </w:rPr>
        <w:t xml:space="preserve">справочные телефоны структурных подразделений Уполномоченного органа, ответственных за предоставление </w:t>
      </w:r>
      <w:r w:rsidR="00E60111">
        <w:rPr>
          <w:rStyle w:val="2"/>
          <w:color w:val="000000"/>
        </w:rPr>
        <w:t>муниципальной</w:t>
      </w:r>
      <w:r>
        <w:rPr>
          <w:rStyle w:val="2"/>
          <w:color w:val="000000"/>
        </w:rPr>
        <w:t xml:space="preserve"> услуги, в том числе номер телефона-автоинформатора (при наличии);</w:t>
      </w:r>
    </w:p>
    <w:p w:rsidR="00F21710" w:rsidRDefault="00F21710" w:rsidP="00BD0530">
      <w:pPr>
        <w:pStyle w:val="21"/>
        <w:shd w:val="clear" w:color="auto" w:fill="auto"/>
        <w:spacing w:line="322" w:lineRule="exact"/>
        <w:ind w:firstLine="851"/>
      </w:pPr>
      <w:r>
        <w:rPr>
          <w:rStyle w:val="2"/>
          <w:color w:val="000000"/>
        </w:rPr>
        <w:t>адрес официального сайта, а также электронной почты и (или) формы обратной связи Уполномоченного органа в сети «Интернет».</w:t>
      </w:r>
    </w:p>
    <w:p w:rsidR="00F21710" w:rsidRDefault="00707305" w:rsidP="00BD0530">
      <w:pPr>
        <w:pStyle w:val="21"/>
        <w:numPr>
          <w:ilvl w:val="0"/>
          <w:numId w:val="2"/>
        </w:numPr>
        <w:shd w:val="clear" w:color="auto" w:fill="auto"/>
        <w:tabs>
          <w:tab w:val="left" w:pos="1415"/>
        </w:tabs>
        <w:spacing w:line="322" w:lineRule="exact"/>
        <w:ind w:firstLine="851"/>
      </w:pPr>
      <w:r>
        <w:rPr>
          <w:rStyle w:val="2"/>
          <w:color w:val="000000"/>
        </w:rPr>
        <w:t xml:space="preserve"> </w:t>
      </w:r>
      <w:r w:rsidR="00F21710">
        <w:rPr>
          <w:rStyle w:val="2"/>
          <w:color w:val="000000"/>
        </w:rPr>
        <w:t xml:space="preserve">В залах ожидания Уполномоченного органа размещаются нормативные правовые акты, регулирующие порядок предоставления </w:t>
      </w:r>
      <w:r w:rsidR="00893C2C">
        <w:rPr>
          <w:rStyle w:val="2"/>
          <w:color w:val="000000"/>
        </w:rPr>
        <w:t>муниципальной</w:t>
      </w:r>
      <w:r w:rsidR="00F21710">
        <w:rPr>
          <w:rStyle w:val="2"/>
          <w:color w:val="000000"/>
        </w:rPr>
        <w:t xml:space="preserve"> услуги, в том числе Административный регламент, которые по требованию заявителя предоставляются ему для ознакомления.</w:t>
      </w:r>
    </w:p>
    <w:p w:rsidR="00F21710" w:rsidRDefault="00707305" w:rsidP="00BD0530">
      <w:pPr>
        <w:pStyle w:val="21"/>
        <w:numPr>
          <w:ilvl w:val="0"/>
          <w:numId w:val="2"/>
        </w:numPr>
        <w:shd w:val="clear" w:color="auto" w:fill="auto"/>
        <w:tabs>
          <w:tab w:val="left" w:pos="1415"/>
        </w:tabs>
        <w:spacing w:line="322" w:lineRule="exact"/>
        <w:ind w:firstLine="851"/>
      </w:pPr>
      <w:r>
        <w:rPr>
          <w:rStyle w:val="2"/>
          <w:color w:val="000000"/>
        </w:rPr>
        <w:t xml:space="preserve"> </w:t>
      </w:r>
      <w:r w:rsidR="00F21710" w:rsidRPr="00CD7303">
        <w:rPr>
          <w:rStyle w:val="2"/>
          <w:color w:val="000000"/>
        </w:rPr>
        <w:t>Размещение информации о порядке предоставления муниципальной</w:t>
      </w:r>
      <w:r w:rsidR="00C41420" w:rsidRPr="00CD7303">
        <w:rPr>
          <w:rStyle w:val="2"/>
          <w:color w:val="000000"/>
        </w:rPr>
        <w:t xml:space="preserve"> </w:t>
      </w:r>
      <w:r w:rsidR="00F21710" w:rsidRPr="00CD7303">
        <w:rPr>
          <w:rStyle w:val="2"/>
          <w:color w:val="000000"/>
        </w:rPr>
        <w:t>услуги на информационных стендах в помещении</w:t>
      </w:r>
      <w:r w:rsidR="00CD7303">
        <w:rPr>
          <w:rStyle w:val="2"/>
          <w:color w:val="000000"/>
        </w:rPr>
        <w:t xml:space="preserve"> </w:t>
      </w:r>
      <w:r w:rsidR="00F21710" w:rsidRPr="00CD7303">
        <w:rPr>
          <w:rStyle w:val="2"/>
          <w:color w:val="000000"/>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21710" w:rsidRPr="00892A94" w:rsidRDefault="00707305" w:rsidP="00BD0530">
      <w:pPr>
        <w:pStyle w:val="21"/>
        <w:numPr>
          <w:ilvl w:val="0"/>
          <w:numId w:val="2"/>
        </w:numPr>
        <w:shd w:val="clear" w:color="auto" w:fill="auto"/>
        <w:tabs>
          <w:tab w:val="left" w:pos="1415"/>
        </w:tabs>
        <w:spacing w:after="150" w:line="322" w:lineRule="exact"/>
        <w:ind w:firstLine="851"/>
        <w:rPr>
          <w:rStyle w:val="2"/>
        </w:rPr>
      </w:pPr>
      <w:r>
        <w:rPr>
          <w:rStyle w:val="2"/>
          <w:color w:val="000000"/>
        </w:rPr>
        <w:t xml:space="preserve"> </w:t>
      </w:r>
      <w:r w:rsidR="00F21710">
        <w:rPr>
          <w:rStyle w:val="2"/>
          <w:color w:val="000000"/>
        </w:rPr>
        <w:t xml:space="preserve">Информация о ходе рассмотрения заявления о предоставлении </w:t>
      </w:r>
      <w:r w:rsidR="00785309">
        <w:rPr>
          <w:rStyle w:val="2"/>
          <w:color w:val="000000"/>
        </w:rPr>
        <w:t xml:space="preserve">муниципальной </w:t>
      </w:r>
      <w:r w:rsidR="00F21710">
        <w:rPr>
          <w:rStyle w:val="2"/>
          <w:color w:val="000000"/>
        </w:rPr>
        <w:t>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92A94" w:rsidRDefault="00892A94" w:rsidP="00892A94">
      <w:pPr>
        <w:pStyle w:val="21"/>
        <w:shd w:val="clear" w:color="auto" w:fill="auto"/>
        <w:tabs>
          <w:tab w:val="left" w:pos="1415"/>
        </w:tabs>
        <w:spacing w:after="150" w:line="322" w:lineRule="exact"/>
        <w:ind w:firstLine="0"/>
      </w:pPr>
    </w:p>
    <w:p w:rsidR="00B47091" w:rsidRDefault="00892A94" w:rsidP="00892A94">
      <w:pPr>
        <w:pStyle w:val="aa"/>
        <w:jc w:val="center"/>
        <w:rPr>
          <w:rStyle w:val="2"/>
          <w:b/>
          <w:color w:val="000000"/>
        </w:rPr>
      </w:pPr>
      <w:r>
        <w:rPr>
          <w:rStyle w:val="2"/>
          <w:b/>
          <w:color w:val="000000"/>
          <w:lang w:val="en-US"/>
        </w:rPr>
        <w:t>II</w:t>
      </w:r>
      <w:r w:rsidRPr="00892A94">
        <w:rPr>
          <w:rStyle w:val="2"/>
          <w:b/>
          <w:color w:val="000000"/>
        </w:rPr>
        <w:t xml:space="preserve">. </w:t>
      </w:r>
      <w:r w:rsidR="00F21710" w:rsidRPr="00135217">
        <w:rPr>
          <w:rStyle w:val="2"/>
          <w:b/>
          <w:color w:val="000000"/>
        </w:rPr>
        <w:t xml:space="preserve">Стандарт предоставления </w:t>
      </w:r>
      <w:r>
        <w:rPr>
          <w:rStyle w:val="2"/>
          <w:b/>
          <w:color w:val="000000"/>
        </w:rPr>
        <w:t>муниципальной</w:t>
      </w:r>
      <w:r w:rsidR="00F21710" w:rsidRPr="00135217">
        <w:rPr>
          <w:rStyle w:val="2"/>
          <w:b/>
          <w:color w:val="000000"/>
        </w:rPr>
        <w:t xml:space="preserve"> услуги </w:t>
      </w:r>
    </w:p>
    <w:p w:rsidR="00B47091" w:rsidRDefault="00B47091" w:rsidP="00892A94">
      <w:pPr>
        <w:pStyle w:val="aa"/>
        <w:jc w:val="center"/>
        <w:rPr>
          <w:rStyle w:val="2"/>
          <w:b/>
          <w:color w:val="000000"/>
        </w:rPr>
      </w:pPr>
    </w:p>
    <w:p w:rsidR="00F21710" w:rsidRDefault="00F21710" w:rsidP="00892A94">
      <w:pPr>
        <w:pStyle w:val="aa"/>
        <w:jc w:val="center"/>
      </w:pPr>
      <w:r w:rsidRPr="00135217">
        <w:rPr>
          <w:rStyle w:val="2"/>
          <w:b/>
          <w:color w:val="000000"/>
        </w:rPr>
        <w:t xml:space="preserve">Наименование </w:t>
      </w:r>
      <w:r w:rsidR="00892A94">
        <w:rPr>
          <w:rStyle w:val="2"/>
          <w:b/>
          <w:color w:val="000000"/>
        </w:rPr>
        <w:t>муниципальной</w:t>
      </w:r>
      <w:r w:rsidRPr="00135217">
        <w:rPr>
          <w:rStyle w:val="2"/>
          <w:b/>
          <w:color w:val="000000"/>
        </w:rPr>
        <w:t xml:space="preserve"> услуги</w:t>
      </w:r>
    </w:p>
    <w:p w:rsidR="00F21710" w:rsidRDefault="004B5BEC" w:rsidP="00BD0530">
      <w:pPr>
        <w:pStyle w:val="21"/>
        <w:numPr>
          <w:ilvl w:val="0"/>
          <w:numId w:val="4"/>
        </w:numPr>
        <w:shd w:val="clear" w:color="auto" w:fill="auto"/>
        <w:tabs>
          <w:tab w:val="left" w:pos="1415"/>
        </w:tabs>
        <w:spacing w:after="124" w:line="350" w:lineRule="exact"/>
        <w:ind w:firstLine="851"/>
      </w:pPr>
      <w:r>
        <w:rPr>
          <w:rStyle w:val="2"/>
          <w:color w:val="000000"/>
        </w:rPr>
        <w:t>Муниципальная</w:t>
      </w:r>
      <w:r w:rsidR="00F21710">
        <w:rPr>
          <w:rStyle w:val="2"/>
          <w:color w:val="000000"/>
        </w:rPr>
        <w:t xml:space="preserve"> услуга </w:t>
      </w:r>
      <w:r w:rsidR="00E46A93">
        <w:rPr>
          <w:rStyle w:val="2"/>
          <w:color w:val="000000"/>
        </w:rPr>
        <w:t>«</w:t>
      </w:r>
      <w:r w:rsidR="00F21710">
        <w:rPr>
          <w:rStyle w:val="2"/>
          <w:color w:val="000000"/>
        </w:rPr>
        <w:t>Передача в собственность граждан занимаемых ими жилых помещений жилищного фонда (приватизация жилищного фонда)</w:t>
      </w:r>
      <w:r w:rsidR="00E46A93">
        <w:rPr>
          <w:rStyle w:val="2"/>
          <w:color w:val="000000"/>
        </w:rPr>
        <w:t>»</w:t>
      </w:r>
      <w:r w:rsidR="00F21710">
        <w:rPr>
          <w:rStyle w:val="2"/>
          <w:color w:val="000000"/>
        </w:rPr>
        <w:t>.</w:t>
      </w:r>
    </w:p>
    <w:p w:rsidR="004B5BEC" w:rsidRDefault="004B5BEC" w:rsidP="00BD0530">
      <w:pPr>
        <w:pStyle w:val="aa"/>
        <w:ind w:firstLine="851"/>
        <w:jc w:val="center"/>
        <w:rPr>
          <w:rStyle w:val="2"/>
          <w:b/>
          <w:color w:val="000000"/>
        </w:rPr>
      </w:pPr>
    </w:p>
    <w:p w:rsidR="00F21710" w:rsidRPr="00135217" w:rsidRDefault="00F21710" w:rsidP="00BD0530">
      <w:pPr>
        <w:pStyle w:val="aa"/>
        <w:ind w:firstLine="851"/>
        <w:jc w:val="center"/>
      </w:pPr>
      <w:r w:rsidRPr="00135217">
        <w:rPr>
          <w:rStyle w:val="2"/>
          <w:b/>
          <w:color w:val="000000"/>
        </w:rPr>
        <w:t>Наименование органа государственной власти, органа местного</w:t>
      </w:r>
    </w:p>
    <w:p w:rsidR="00F21710" w:rsidRDefault="00F21710" w:rsidP="00BD0530">
      <w:pPr>
        <w:pStyle w:val="aa"/>
        <w:ind w:firstLine="851"/>
        <w:jc w:val="center"/>
      </w:pPr>
      <w:r w:rsidRPr="00135217">
        <w:rPr>
          <w:rStyle w:val="2"/>
          <w:b/>
          <w:color w:val="000000"/>
        </w:rPr>
        <w:t xml:space="preserve">самоуправления (организации), предоставляющего </w:t>
      </w:r>
      <w:r w:rsidR="004B5BEC">
        <w:rPr>
          <w:rStyle w:val="2"/>
          <w:b/>
          <w:color w:val="000000"/>
        </w:rPr>
        <w:t xml:space="preserve">муниципальную </w:t>
      </w:r>
      <w:r w:rsidRPr="00135217">
        <w:rPr>
          <w:rStyle w:val="2"/>
          <w:b/>
          <w:color w:val="000000"/>
        </w:rPr>
        <w:t>услугу</w:t>
      </w:r>
    </w:p>
    <w:p w:rsidR="00F21710" w:rsidRDefault="00D96779" w:rsidP="00BD0530">
      <w:pPr>
        <w:pStyle w:val="110"/>
        <w:numPr>
          <w:ilvl w:val="0"/>
          <w:numId w:val="4"/>
        </w:numPr>
        <w:shd w:val="clear" w:color="auto" w:fill="auto"/>
        <w:tabs>
          <w:tab w:val="left" w:pos="1685"/>
        </w:tabs>
        <w:ind w:firstLine="851"/>
      </w:pPr>
      <w:r>
        <w:rPr>
          <w:rStyle w:val="111"/>
          <w:color w:val="000000"/>
        </w:rPr>
        <w:t>Муниципальная</w:t>
      </w:r>
      <w:r w:rsidR="00F21710">
        <w:rPr>
          <w:rStyle w:val="111"/>
          <w:color w:val="000000"/>
        </w:rPr>
        <w:t xml:space="preserve"> услуга предоставляется Уполномоченным органом </w:t>
      </w:r>
      <w:r w:rsidR="007D5B04">
        <w:rPr>
          <w:rStyle w:val="11"/>
          <w:iCs/>
          <w:color w:val="000000"/>
        </w:rPr>
        <w:t>Администрацией</w:t>
      </w:r>
      <w:r>
        <w:rPr>
          <w:rStyle w:val="11"/>
          <w:iCs/>
          <w:color w:val="000000"/>
        </w:rPr>
        <w:t xml:space="preserve"> Константиновского городского поселения</w:t>
      </w:r>
      <w:r w:rsidR="00F21710">
        <w:rPr>
          <w:rStyle w:val="11"/>
          <w:i/>
          <w:iCs/>
          <w:color w:val="000000"/>
        </w:rPr>
        <w:t>.</w:t>
      </w:r>
    </w:p>
    <w:p w:rsidR="001023C2" w:rsidRPr="001023C2" w:rsidRDefault="00F21710" w:rsidP="00BD0530">
      <w:pPr>
        <w:pStyle w:val="110"/>
        <w:numPr>
          <w:ilvl w:val="0"/>
          <w:numId w:val="4"/>
        </w:numPr>
        <w:shd w:val="clear" w:color="auto" w:fill="auto"/>
        <w:tabs>
          <w:tab w:val="left" w:pos="1259"/>
        </w:tabs>
        <w:ind w:firstLine="851"/>
        <w:rPr>
          <w:rStyle w:val="111"/>
        </w:rPr>
      </w:pPr>
      <w:r w:rsidRPr="001023C2">
        <w:rPr>
          <w:rStyle w:val="111"/>
          <w:color w:val="000000"/>
        </w:rPr>
        <w:t xml:space="preserve">В предоставлении муниципальной услуги принимают участие: </w:t>
      </w:r>
    </w:p>
    <w:p w:rsidR="009F4A45" w:rsidRPr="00F002B8" w:rsidRDefault="009F4A45" w:rsidP="009F4A45">
      <w:pPr>
        <w:pStyle w:val="110"/>
        <w:numPr>
          <w:ilvl w:val="0"/>
          <w:numId w:val="4"/>
        </w:numPr>
        <w:tabs>
          <w:tab w:val="left" w:pos="1259"/>
        </w:tabs>
        <w:ind w:firstLine="851"/>
        <w:rPr>
          <w:rStyle w:val="11"/>
          <w:iCs/>
        </w:rPr>
      </w:pPr>
      <w:r w:rsidRPr="00F002B8">
        <w:rPr>
          <w:rStyle w:val="11"/>
          <w:iCs/>
        </w:rPr>
        <w:t>отдел МВД России по Константиновскому району (Отделение по вопросам миграции);</w:t>
      </w:r>
    </w:p>
    <w:p w:rsidR="001023C2" w:rsidRPr="00F002B8" w:rsidRDefault="006936C3" w:rsidP="00BD0530">
      <w:pPr>
        <w:pStyle w:val="110"/>
        <w:tabs>
          <w:tab w:val="left" w:pos="1259"/>
        </w:tabs>
        <w:ind w:firstLine="851"/>
        <w:rPr>
          <w:rStyle w:val="11"/>
          <w:iCs/>
        </w:rPr>
      </w:pPr>
      <w:r w:rsidRPr="00F002B8">
        <w:rPr>
          <w:rStyle w:val="11"/>
          <w:iCs/>
        </w:rPr>
        <w:t>филиал Федерального государс</w:t>
      </w:r>
      <w:r w:rsidR="007C0232" w:rsidRPr="00F002B8">
        <w:rPr>
          <w:rStyle w:val="11"/>
          <w:iCs/>
        </w:rPr>
        <w:t>твенного бюджетного учреждения «</w:t>
      </w:r>
      <w:r w:rsidRPr="00F002B8">
        <w:rPr>
          <w:rStyle w:val="11"/>
          <w:iCs/>
        </w:rPr>
        <w:t>Федеральная кадастровая палата Федеральной службы государственной реги</w:t>
      </w:r>
      <w:r w:rsidR="007C0232" w:rsidRPr="00F002B8">
        <w:rPr>
          <w:rStyle w:val="11"/>
          <w:iCs/>
        </w:rPr>
        <w:t>страции, кадастра и картографии»</w:t>
      </w:r>
      <w:r w:rsidRPr="00F002B8">
        <w:rPr>
          <w:rStyle w:val="11"/>
          <w:iCs/>
        </w:rPr>
        <w:t xml:space="preserve"> по Ростовской области;</w:t>
      </w:r>
    </w:p>
    <w:p w:rsidR="00CB4233" w:rsidRPr="00F002B8" w:rsidRDefault="00A96D1F" w:rsidP="00BD0530">
      <w:pPr>
        <w:pStyle w:val="110"/>
        <w:tabs>
          <w:tab w:val="left" w:pos="1259"/>
        </w:tabs>
        <w:ind w:firstLine="851"/>
        <w:rPr>
          <w:rStyle w:val="11"/>
          <w:iCs/>
        </w:rPr>
      </w:pPr>
      <w:r w:rsidRPr="00F002B8">
        <w:rPr>
          <w:rStyle w:val="11"/>
          <w:iCs/>
        </w:rPr>
        <w:t>государственное бюджетное учреждение Ростовской области «Центр содействия развитию имущественно-земельных отношений Ростовской области»</w:t>
      </w:r>
      <w:r w:rsidR="00A313B6" w:rsidRPr="00F002B8">
        <w:rPr>
          <w:rStyle w:val="11"/>
          <w:iCs/>
        </w:rPr>
        <w:t>.</w:t>
      </w:r>
    </w:p>
    <w:p w:rsidR="00F21710" w:rsidRPr="001023C2" w:rsidRDefault="00F21710" w:rsidP="00BD0530">
      <w:pPr>
        <w:pStyle w:val="110"/>
        <w:shd w:val="clear" w:color="auto" w:fill="auto"/>
        <w:tabs>
          <w:tab w:val="left" w:pos="1259"/>
        </w:tabs>
        <w:ind w:firstLine="851"/>
        <w:rPr>
          <w:i w:val="0"/>
        </w:rPr>
      </w:pPr>
      <w:r w:rsidRPr="001023C2">
        <w:rPr>
          <w:rStyle w:val="2"/>
          <w:i w:val="0"/>
          <w:color w:val="000000"/>
        </w:rPr>
        <w:t xml:space="preserve">При предоставлении </w:t>
      </w:r>
      <w:r w:rsidR="002B1E69">
        <w:rPr>
          <w:rStyle w:val="2"/>
          <w:i w:val="0"/>
          <w:color w:val="000000"/>
        </w:rPr>
        <w:t>муниципальной</w:t>
      </w:r>
      <w:r w:rsidRPr="001023C2">
        <w:rPr>
          <w:rStyle w:val="2"/>
          <w:i w:val="0"/>
          <w:color w:val="000000"/>
        </w:rPr>
        <w:t xml:space="preserve">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21710" w:rsidRDefault="00F21710" w:rsidP="00BD0530">
      <w:pPr>
        <w:pStyle w:val="21"/>
        <w:numPr>
          <w:ilvl w:val="0"/>
          <w:numId w:val="5"/>
        </w:numPr>
        <w:shd w:val="clear" w:color="auto" w:fill="auto"/>
        <w:tabs>
          <w:tab w:val="left" w:pos="1042"/>
        </w:tabs>
        <w:spacing w:line="322" w:lineRule="exact"/>
        <w:ind w:firstLine="851"/>
      </w:pPr>
      <w:r>
        <w:rPr>
          <w:rStyle w:val="2"/>
          <w:color w:val="000000"/>
        </w:rPr>
        <w:t>Сведения о регистрационном учете по месту жительства или месту пребывания - МВД России;</w:t>
      </w:r>
    </w:p>
    <w:p w:rsidR="00F21710" w:rsidRDefault="00F21710" w:rsidP="00BD0530">
      <w:pPr>
        <w:pStyle w:val="21"/>
        <w:numPr>
          <w:ilvl w:val="0"/>
          <w:numId w:val="5"/>
        </w:numPr>
        <w:shd w:val="clear" w:color="auto" w:fill="auto"/>
        <w:tabs>
          <w:tab w:val="left" w:pos="1042"/>
        </w:tabs>
        <w:spacing w:line="322" w:lineRule="exact"/>
        <w:ind w:firstLine="851"/>
      </w:pPr>
      <w:r>
        <w:rPr>
          <w:rStyle w:val="2"/>
          <w:color w:val="000000"/>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F21710" w:rsidRDefault="00F21710" w:rsidP="00BD0530">
      <w:pPr>
        <w:pStyle w:val="21"/>
        <w:numPr>
          <w:ilvl w:val="0"/>
          <w:numId w:val="5"/>
        </w:numPr>
        <w:shd w:val="clear" w:color="auto" w:fill="auto"/>
        <w:tabs>
          <w:tab w:val="left" w:pos="1097"/>
        </w:tabs>
        <w:spacing w:line="322" w:lineRule="exact"/>
        <w:ind w:firstLine="851"/>
      </w:pPr>
      <w:r>
        <w:rPr>
          <w:rStyle w:val="2"/>
          <w:color w:val="000000"/>
        </w:rPr>
        <w:t>Предоставление из ЕГР ЗАГС по запросу сведений о рождении - ФНС;</w:t>
      </w:r>
    </w:p>
    <w:p w:rsidR="00F21710" w:rsidRDefault="00F21710" w:rsidP="00BD0530">
      <w:pPr>
        <w:pStyle w:val="21"/>
        <w:numPr>
          <w:ilvl w:val="0"/>
          <w:numId w:val="5"/>
        </w:numPr>
        <w:shd w:val="clear" w:color="auto" w:fill="auto"/>
        <w:tabs>
          <w:tab w:val="left" w:pos="1097"/>
        </w:tabs>
        <w:spacing w:line="322" w:lineRule="exact"/>
        <w:ind w:firstLine="851"/>
      </w:pPr>
      <w:r>
        <w:rPr>
          <w:rStyle w:val="2"/>
          <w:color w:val="000000"/>
        </w:rPr>
        <w:t>Сведения о действительности Паспорта Гражданина РФ - МВД РФ;</w:t>
      </w:r>
    </w:p>
    <w:p w:rsidR="00F21710" w:rsidRDefault="00F21710" w:rsidP="00BD0530">
      <w:pPr>
        <w:pStyle w:val="21"/>
        <w:numPr>
          <w:ilvl w:val="0"/>
          <w:numId w:val="5"/>
        </w:numPr>
        <w:shd w:val="clear" w:color="auto" w:fill="auto"/>
        <w:tabs>
          <w:tab w:val="left" w:pos="1057"/>
        </w:tabs>
        <w:spacing w:line="322" w:lineRule="exact"/>
        <w:ind w:firstLine="851"/>
      </w:pPr>
      <w:r>
        <w:rPr>
          <w:rStyle w:val="2"/>
          <w:color w:val="000000"/>
        </w:rPr>
        <w:t>О соответствии фамильно-именной группы, даты рождения, пола и СНИЛС - ПФР;</w:t>
      </w:r>
    </w:p>
    <w:p w:rsidR="00F21710" w:rsidRDefault="00F21710" w:rsidP="00BD0530">
      <w:pPr>
        <w:pStyle w:val="21"/>
        <w:numPr>
          <w:ilvl w:val="0"/>
          <w:numId w:val="5"/>
        </w:numPr>
        <w:shd w:val="clear" w:color="auto" w:fill="auto"/>
        <w:tabs>
          <w:tab w:val="left" w:pos="1097"/>
        </w:tabs>
        <w:spacing w:line="322" w:lineRule="exact"/>
        <w:ind w:firstLine="851"/>
      </w:pPr>
      <w:r>
        <w:rPr>
          <w:rStyle w:val="2"/>
          <w:color w:val="000000"/>
        </w:rPr>
        <w:t>Сведения из ЕГР ЗАГС о перемене фамилии, имени, отчестве - ФНС;</w:t>
      </w:r>
    </w:p>
    <w:p w:rsidR="00F21710" w:rsidRDefault="00F21710" w:rsidP="00BD0530">
      <w:pPr>
        <w:pStyle w:val="21"/>
        <w:numPr>
          <w:ilvl w:val="0"/>
          <w:numId w:val="5"/>
        </w:numPr>
        <w:shd w:val="clear" w:color="auto" w:fill="auto"/>
        <w:tabs>
          <w:tab w:val="left" w:pos="1047"/>
        </w:tabs>
        <w:spacing w:line="322" w:lineRule="exact"/>
        <w:ind w:firstLine="851"/>
      </w:pPr>
      <w:r>
        <w:rPr>
          <w:rStyle w:val="2"/>
          <w:color w:val="000000"/>
        </w:rPr>
        <w:t xml:space="preserve">Сведения о наличии приватизируемого жилого помещения в реестре муниципальной собственности - орган </w:t>
      </w:r>
      <w:r w:rsidR="00F34A72">
        <w:rPr>
          <w:rStyle w:val="2"/>
          <w:color w:val="000000"/>
        </w:rPr>
        <w:t>местного самоуправления</w:t>
      </w:r>
      <w:r>
        <w:rPr>
          <w:rStyle w:val="2"/>
          <w:color w:val="000000"/>
        </w:rPr>
        <w:t>, ответственный за ведение реестра муниципальной собственности;</w:t>
      </w:r>
    </w:p>
    <w:p w:rsidR="00F21710" w:rsidRDefault="00F21710" w:rsidP="00BD0530">
      <w:pPr>
        <w:pStyle w:val="21"/>
        <w:numPr>
          <w:ilvl w:val="0"/>
          <w:numId w:val="5"/>
        </w:numPr>
        <w:shd w:val="clear" w:color="auto" w:fill="auto"/>
        <w:tabs>
          <w:tab w:val="left" w:pos="1047"/>
        </w:tabs>
        <w:spacing w:line="322" w:lineRule="exact"/>
        <w:ind w:firstLine="851"/>
      </w:pPr>
      <w:r>
        <w:rPr>
          <w:rStyle w:val="2"/>
          <w:color w:val="000000"/>
        </w:rPr>
        <w:t xml:space="preserve">Сведения, подтверждающие, что ранее право заявителя на приватизацию не было использовано - орган </w:t>
      </w:r>
      <w:r w:rsidR="00F34A72">
        <w:rPr>
          <w:rStyle w:val="2"/>
          <w:color w:val="000000"/>
        </w:rPr>
        <w:t>местного самоуправления</w:t>
      </w:r>
      <w:r>
        <w:rPr>
          <w:rStyle w:val="2"/>
          <w:color w:val="000000"/>
        </w:rPr>
        <w:t>, осуществляющий заключение договора на приватизацию</w:t>
      </w:r>
      <w:r w:rsidR="005E2D71">
        <w:rPr>
          <w:rStyle w:val="2"/>
          <w:color w:val="000000"/>
        </w:rPr>
        <w:t>;</w:t>
      </w:r>
    </w:p>
    <w:p w:rsidR="00F21710" w:rsidRDefault="00F21710" w:rsidP="00BD0530">
      <w:pPr>
        <w:pStyle w:val="21"/>
        <w:numPr>
          <w:ilvl w:val="0"/>
          <w:numId w:val="5"/>
        </w:numPr>
        <w:shd w:val="clear" w:color="auto" w:fill="auto"/>
        <w:tabs>
          <w:tab w:val="left" w:pos="1047"/>
        </w:tabs>
        <w:spacing w:line="322" w:lineRule="exact"/>
        <w:ind w:firstLine="851"/>
      </w:pPr>
      <w:r>
        <w:rPr>
          <w:rStyle w:val="2"/>
          <w:color w:val="000000"/>
        </w:rPr>
        <w:t xml:space="preserve">Документы, подтверждающие право заявителя на пользование жилым помещением - орган </w:t>
      </w:r>
      <w:r w:rsidR="00F34A72">
        <w:rPr>
          <w:rStyle w:val="2"/>
          <w:color w:val="000000"/>
        </w:rPr>
        <w:t>местного самоуправления</w:t>
      </w:r>
      <w:r>
        <w:rPr>
          <w:rStyle w:val="2"/>
          <w:color w:val="000000"/>
        </w:rPr>
        <w:t>, ответственный за предоставление жилых помещений на условиях найма из муниципальной собственности;</w:t>
      </w:r>
    </w:p>
    <w:p w:rsidR="00F21710" w:rsidRDefault="00F21710" w:rsidP="00BD0530">
      <w:pPr>
        <w:pStyle w:val="21"/>
        <w:numPr>
          <w:ilvl w:val="0"/>
          <w:numId w:val="5"/>
        </w:numPr>
        <w:shd w:val="clear" w:color="auto" w:fill="auto"/>
        <w:tabs>
          <w:tab w:val="left" w:pos="1177"/>
        </w:tabs>
        <w:spacing w:line="322" w:lineRule="exact"/>
        <w:ind w:firstLine="851"/>
      </w:pPr>
      <w:r>
        <w:rPr>
          <w:rStyle w:val="2"/>
          <w:color w:val="000000"/>
        </w:rPr>
        <w:t xml:space="preserve">Соглашение о расторжении договора передачи жилого помещения в собственность граждан - орган </w:t>
      </w:r>
      <w:r w:rsidR="00A52F96">
        <w:rPr>
          <w:rStyle w:val="2"/>
          <w:color w:val="000000"/>
        </w:rPr>
        <w:t>местного самоуправления</w:t>
      </w:r>
      <w:r>
        <w:rPr>
          <w:rStyle w:val="2"/>
          <w:color w:val="000000"/>
        </w:rPr>
        <w:t>, осуществляющий заключение договора на приватизацию.</w:t>
      </w:r>
    </w:p>
    <w:p w:rsidR="00F21710" w:rsidRDefault="00F21710" w:rsidP="00BD0530">
      <w:pPr>
        <w:pStyle w:val="21"/>
        <w:numPr>
          <w:ilvl w:val="0"/>
          <w:numId w:val="4"/>
        </w:numPr>
        <w:shd w:val="clear" w:color="auto" w:fill="auto"/>
        <w:tabs>
          <w:tab w:val="left" w:pos="1421"/>
        </w:tabs>
        <w:spacing w:after="333" w:line="322" w:lineRule="exact"/>
        <w:ind w:firstLine="851"/>
      </w:pPr>
      <w:r>
        <w:rPr>
          <w:rStyle w:val="2"/>
          <w:color w:val="000000"/>
        </w:rPr>
        <w:t xml:space="preserve">При предоставлении </w:t>
      </w:r>
      <w:r w:rsidR="00A52F96">
        <w:rPr>
          <w:rStyle w:val="2"/>
          <w:color w:val="000000"/>
        </w:rPr>
        <w:t>муниципальной</w:t>
      </w:r>
      <w:r>
        <w:rPr>
          <w:rStyle w:val="2"/>
          <w:color w:val="000000"/>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A52F96">
        <w:rPr>
          <w:rStyle w:val="2"/>
          <w:color w:val="000000"/>
        </w:rPr>
        <w:t>муниципальной</w:t>
      </w:r>
      <w:r>
        <w:rPr>
          <w:rStyle w:val="2"/>
          <w:color w:val="00000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52F96">
        <w:rPr>
          <w:rStyle w:val="2"/>
          <w:color w:val="000000"/>
        </w:rPr>
        <w:t>муниципальной</w:t>
      </w:r>
      <w:r>
        <w:rPr>
          <w:rStyle w:val="2"/>
          <w:color w:val="000000"/>
        </w:rPr>
        <w:t xml:space="preserve"> услуги.</w:t>
      </w:r>
    </w:p>
    <w:p w:rsidR="00F21710" w:rsidRPr="004068AF" w:rsidRDefault="00F21710" w:rsidP="007A31CC">
      <w:pPr>
        <w:pStyle w:val="21"/>
        <w:shd w:val="clear" w:color="auto" w:fill="auto"/>
        <w:spacing w:after="34" w:line="280" w:lineRule="exact"/>
        <w:ind w:firstLine="0"/>
        <w:jc w:val="center"/>
        <w:rPr>
          <w:b/>
        </w:rPr>
      </w:pPr>
      <w:r w:rsidRPr="004068AF">
        <w:rPr>
          <w:rStyle w:val="2"/>
          <w:b/>
          <w:color w:val="000000"/>
        </w:rPr>
        <w:t>Описание результата предоставления муниципальной</w:t>
      </w:r>
      <w:r w:rsidR="00D75998">
        <w:rPr>
          <w:b/>
        </w:rPr>
        <w:t xml:space="preserve"> </w:t>
      </w:r>
      <w:r w:rsidRPr="004068AF">
        <w:rPr>
          <w:rStyle w:val="2"/>
          <w:b/>
          <w:color w:val="000000"/>
        </w:rPr>
        <w:t>услуги</w:t>
      </w:r>
    </w:p>
    <w:p w:rsidR="00F21710" w:rsidRDefault="008D2DBE" w:rsidP="001579C1">
      <w:pPr>
        <w:pStyle w:val="21"/>
        <w:numPr>
          <w:ilvl w:val="0"/>
          <w:numId w:val="4"/>
        </w:numPr>
        <w:shd w:val="clear" w:color="auto" w:fill="auto"/>
        <w:tabs>
          <w:tab w:val="left" w:pos="1081"/>
        </w:tabs>
        <w:spacing w:line="322" w:lineRule="exact"/>
        <w:ind w:firstLine="851"/>
      </w:pPr>
      <w:r>
        <w:rPr>
          <w:rStyle w:val="2"/>
          <w:color w:val="000000"/>
        </w:rPr>
        <w:t>Результатом предоставления муниципальной</w:t>
      </w:r>
      <w:r w:rsidR="00F21710">
        <w:rPr>
          <w:rStyle w:val="2"/>
          <w:color w:val="000000"/>
        </w:rPr>
        <w:t xml:space="preserve"> услуги является один из </w:t>
      </w:r>
      <w:r w:rsidR="00F21710">
        <w:rPr>
          <w:rStyle w:val="2"/>
          <w:color w:val="000000"/>
        </w:rPr>
        <w:lastRenderedPageBreak/>
        <w:t>следующих документов:</w:t>
      </w:r>
    </w:p>
    <w:p w:rsidR="00F21710" w:rsidRDefault="00126F41" w:rsidP="001579C1">
      <w:pPr>
        <w:pStyle w:val="21"/>
        <w:shd w:val="clear" w:color="auto" w:fill="auto"/>
        <w:tabs>
          <w:tab w:val="left" w:pos="1421"/>
        </w:tabs>
        <w:spacing w:line="322" w:lineRule="exact"/>
        <w:ind w:firstLine="851"/>
      </w:pPr>
      <w:r>
        <w:rPr>
          <w:rStyle w:val="2"/>
          <w:color w:val="000000"/>
        </w:rPr>
        <w:t>2.6</w:t>
      </w:r>
      <w:r w:rsidR="001579C1">
        <w:rPr>
          <w:rStyle w:val="2"/>
          <w:color w:val="000000"/>
        </w:rPr>
        <w:t xml:space="preserve">.1. </w:t>
      </w:r>
      <w:r w:rsidR="00F21710">
        <w:rPr>
          <w:rStyle w:val="2"/>
          <w:color w:val="000000"/>
        </w:rPr>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F21710" w:rsidRDefault="00126F41" w:rsidP="001579C1">
      <w:pPr>
        <w:pStyle w:val="21"/>
        <w:shd w:val="clear" w:color="auto" w:fill="auto"/>
        <w:spacing w:line="322" w:lineRule="exact"/>
        <w:ind w:firstLine="851"/>
      </w:pPr>
      <w:r>
        <w:rPr>
          <w:rStyle w:val="2"/>
          <w:color w:val="000000"/>
        </w:rPr>
        <w:t>2.6</w:t>
      </w:r>
      <w:r w:rsidR="00F21710">
        <w:rPr>
          <w:rStyle w:val="2"/>
          <w:color w:val="000000"/>
        </w:rPr>
        <w:t>.2</w:t>
      </w:r>
      <w:r w:rsidR="007A31CC">
        <w:rPr>
          <w:rStyle w:val="2"/>
          <w:color w:val="000000"/>
        </w:rPr>
        <w:t>.</w:t>
      </w:r>
      <w:r w:rsidR="00F21710">
        <w:rPr>
          <w:rStyle w:val="2"/>
          <w:color w:val="000000"/>
        </w:rPr>
        <w:t xml:space="preserve"> Решение об отказе в предоставлении </w:t>
      </w:r>
      <w:r w:rsidR="008D2DBE">
        <w:rPr>
          <w:rStyle w:val="2"/>
          <w:color w:val="000000"/>
        </w:rPr>
        <w:t>муниципальной</w:t>
      </w:r>
      <w:r w:rsidR="00F21710">
        <w:rPr>
          <w:rStyle w:val="2"/>
          <w:color w:val="000000"/>
        </w:rPr>
        <w:t xml:space="preserve"> услуги.</w:t>
      </w:r>
    </w:p>
    <w:p w:rsidR="00F21710" w:rsidRDefault="00F21710" w:rsidP="001579C1">
      <w:pPr>
        <w:pStyle w:val="21"/>
        <w:shd w:val="clear" w:color="auto" w:fill="auto"/>
        <w:spacing w:after="139" w:line="346" w:lineRule="exact"/>
        <w:ind w:left="180" w:firstLine="671"/>
      </w:pPr>
      <w:r>
        <w:rPr>
          <w:rStyle w:val="2"/>
          <w:color w:val="000000"/>
        </w:rPr>
        <w:t xml:space="preserve">Срок предоставления </w:t>
      </w:r>
      <w:r w:rsidR="008D2DBE">
        <w:rPr>
          <w:rStyle w:val="2"/>
          <w:color w:val="000000"/>
        </w:rPr>
        <w:t>муниципальной</w:t>
      </w:r>
      <w:r>
        <w:rPr>
          <w:rStyle w:val="2"/>
          <w:color w:val="000000"/>
        </w:rPr>
        <w:t xml:space="preserve"> услуги, в том числе с учетом необходимости обращения в организации, участвующие в предоставлении </w:t>
      </w:r>
      <w:r w:rsidR="00C24936">
        <w:rPr>
          <w:rStyle w:val="2"/>
          <w:color w:val="000000"/>
        </w:rPr>
        <w:t>муниципальной</w:t>
      </w:r>
      <w:r>
        <w:rPr>
          <w:rStyle w:val="2"/>
          <w:color w:val="000000"/>
        </w:rPr>
        <w:t xml:space="preserve"> услуги, срок приостановления предоставления </w:t>
      </w:r>
      <w:r w:rsidR="00C24936">
        <w:rPr>
          <w:rStyle w:val="2"/>
          <w:color w:val="000000"/>
        </w:rPr>
        <w:t>муниципальной</w:t>
      </w:r>
      <w:r>
        <w:rPr>
          <w:rStyle w:val="2"/>
          <w:color w:val="000000"/>
        </w:rPr>
        <w:t xml:space="preserve"> услуги, срок выдачи (направления) документов, являющихся результатом предоставления </w:t>
      </w:r>
      <w:r w:rsidR="008E34A1">
        <w:rPr>
          <w:rStyle w:val="2"/>
          <w:color w:val="000000"/>
        </w:rPr>
        <w:t>муниципальной</w:t>
      </w:r>
      <w:r>
        <w:rPr>
          <w:rStyle w:val="2"/>
          <w:color w:val="000000"/>
        </w:rPr>
        <w:t xml:space="preserve"> услуги</w:t>
      </w:r>
      <w:r w:rsidR="007A31CC">
        <w:rPr>
          <w:rStyle w:val="2"/>
          <w:color w:val="000000"/>
        </w:rPr>
        <w:t>.</w:t>
      </w:r>
    </w:p>
    <w:p w:rsidR="00F21710" w:rsidRDefault="00F21710" w:rsidP="005E6DA6">
      <w:pPr>
        <w:pStyle w:val="21"/>
        <w:numPr>
          <w:ilvl w:val="0"/>
          <w:numId w:val="4"/>
        </w:numPr>
        <w:shd w:val="clear" w:color="auto" w:fill="auto"/>
        <w:tabs>
          <w:tab w:val="left" w:pos="1249"/>
        </w:tabs>
        <w:spacing w:after="221" w:line="322" w:lineRule="exact"/>
        <w:ind w:firstLine="851"/>
      </w:pPr>
      <w:r>
        <w:rPr>
          <w:rStyle w:val="2"/>
          <w:color w:val="000000"/>
        </w:rPr>
        <w:t>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w:t>
      </w:r>
      <w:r w:rsidR="00B239DB">
        <w:rPr>
          <w:rStyle w:val="2"/>
          <w:color w:val="000000"/>
        </w:rPr>
        <w:t>.</w:t>
      </w:r>
      <w:r>
        <w:rPr>
          <w:rStyle w:val="2"/>
          <w:color w:val="000000"/>
        </w:rPr>
        <w:t xml:space="preserve"> Административного регламента.</w:t>
      </w:r>
    </w:p>
    <w:p w:rsidR="008E34A1" w:rsidRDefault="00F21710" w:rsidP="008E34A1">
      <w:pPr>
        <w:pStyle w:val="aa"/>
        <w:jc w:val="center"/>
        <w:rPr>
          <w:rStyle w:val="2"/>
          <w:b/>
          <w:color w:val="000000"/>
        </w:rPr>
      </w:pPr>
      <w:r w:rsidRPr="004068AF">
        <w:rPr>
          <w:rStyle w:val="2"/>
          <w:b/>
          <w:color w:val="000000"/>
        </w:rPr>
        <w:t>Нормативные правовые акты, регулирующие предоставление</w:t>
      </w:r>
    </w:p>
    <w:p w:rsidR="00F21710" w:rsidRPr="004068AF" w:rsidRDefault="008E34A1" w:rsidP="008E34A1">
      <w:pPr>
        <w:pStyle w:val="aa"/>
        <w:jc w:val="center"/>
      </w:pPr>
      <w:r>
        <w:rPr>
          <w:rStyle w:val="2"/>
          <w:b/>
          <w:color w:val="000000"/>
        </w:rPr>
        <w:t>муниципальной</w:t>
      </w:r>
      <w:r w:rsidR="00F21710" w:rsidRPr="004068AF">
        <w:rPr>
          <w:rStyle w:val="2"/>
          <w:b/>
          <w:color w:val="000000"/>
        </w:rPr>
        <w:t xml:space="preserve"> услуги</w:t>
      </w:r>
    </w:p>
    <w:p w:rsidR="00F21710" w:rsidRDefault="00F21710" w:rsidP="005E6DA6">
      <w:pPr>
        <w:pStyle w:val="21"/>
        <w:numPr>
          <w:ilvl w:val="0"/>
          <w:numId w:val="4"/>
        </w:numPr>
        <w:shd w:val="clear" w:color="auto" w:fill="auto"/>
        <w:tabs>
          <w:tab w:val="left" w:pos="1193"/>
        </w:tabs>
        <w:spacing w:after="439" w:line="346" w:lineRule="exact"/>
        <w:ind w:firstLine="851"/>
      </w:pPr>
      <w:r>
        <w:rPr>
          <w:rStyle w:val="2"/>
          <w:color w:val="000000"/>
        </w:rPr>
        <w:t xml:space="preserve">Перечень нормативных правовых актов, регулирующих предоставление </w:t>
      </w:r>
      <w:r w:rsidR="008E34A1">
        <w:rPr>
          <w:rStyle w:val="2"/>
          <w:color w:val="000000"/>
        </w:rPr>
        <w:t>муниципальной</w:t>
      </w:r>
      <w:r>
        <w:rPr>
          <w:rStyle w:val="2"/>
          <w:color w:val="000000"/>
        </w:rPr>
        <w:t xml:space="preserve">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F21710" w:rsidRPr="004068AF" w:rsidRDefault="00F21710" w:rsidP="00105514">
      <w:pPr>
        <w:pStyle w:val="21"/>
        <w:shd w:val="clear" w:color="auto" w:fill="auto"/>
        <w:spacing w:line="322" w:lineRule="exact"/>
        <w:ind w:left="180" w:firstLine="980"/>
        <w:jc w:val="center"/>
        <w:rPr>
          <w:b/>
        </w:rPr>
      </w:pPr>
      <w:r w:rsidRPr="004068AF">
        <w:rPr>
          <w:rStyle w:val="2"/>
          <w:b/>
          <w:color w:val="000000"/>
        </w:rPr>
        <w:t xml:space="preserve">Исчерпывающий перечень документов и сведений, необходимых в соответствии с нормативными правовыми актами для предоставления </w:t>
      </w:r>
      <w:r w:rsidR="00105514">
        <w:rPr>
          <w:rStyle w:val="2"/>
          <w:b/>
          <w:color w:val="000000"/>
        </w:rPr>
        <w:t>муниципальной</w:t>
      </w:r>
      <w:r w:rsidRPr="004068AF">
        <w:rPr>
          <w:rStyle w:val="2"/>
          <w:b/>
          <w:color w:val="000000"/>
        </w:rPr>
        <w:t xml:space="preserve"> услуги и услуг, которые являются необходимыми и обязательными для предоставления </w:t>
      </w:r>
      <w:r w:rsidR="00105514">
        <w:rPr>
          <w:rStyle w:val="2"/>
          <w:b/>
          <w:color w:val="000000"/>
        </w:rPr>
        <w:t>муниципальной</w:t>
      </w:r>
      <w:r w:rsidRPr="004068AF">
        <w:rPr>
          <w:rStyle w:val="2"/>
          <w:b/>
          <w:color w:val="000000"/>
        </w:rPr>
        <w:t xml:space="preserve"> услуги, подлежащих представлению заявителем, способы их получения заявителем, в том числе в электронной форме, порядок их</w:t>
      </w:r>
      <w:r w:rsidR="00105514">
        <w:rPr>
          <w:b/>
        </w:rPr>
        <w:t xml:space="preserve"> </w:t>
      </w:r>
      <w:r w:rsidRPr="004068AF">
        <w:rPr>
          <w:rStyle w:val="2"/>
          <w:b/>
          <w:color w:val="000000"/>
        </w:rPr>
        <w:t>представления</w:t>
      </w:r>
    </w:p>
    <w:p w:rsidR="00F21710" w:rsidRDefault="00F21710" w:rsidP="004E3262">
      <w:pPr>
        <w:pStyle w:val="21"/>
        <w:numPr>
          <w:ilvl w:val="0"/>
          <w:numId w:val="4"/>
        </w:numPr>
        <w:shd w:val="clear" w:color="auto" w:fill="auto"/>
        <w:tabs>
          <w:tab w:val="left" w:pos="1404"/>
        </w:tabs>
        <w:spacing w:line="322" w:lineRule="exact"/>
        <w:ind w:firstLine="851"/>
      </w:pPr>
      <w:r>
        <w:rPr>
          <w:rStyle w:val="2"/>
          <w:color w:val="000000"/>
        </w:rPr>
        <w:t xml:space="preserve">Для получения </w:t>
      </w:r>
      <w:r w:rsidR="00105514">
        <w:rPr>
          <w:rStyle w:val="2"/>
          <w:color w:val="000000"/>
        </w:rPr>
        <w:t xml:space="preserve">муниципальной </w:t>
      </w:r>
      <w:r>
        <w:rPr>
          <w:rStyle w:val="2"/>
          <w:color w:val="000000"/>
        </w:rPr>
        <w:t>услуги заявитель представляет:</w:t>
      </w:r>
    </w:p>
    <w:p w:rsidR="00F21710" w:rsidRDefault="008776E7" w:rsidP="004E3262">
      <w:pPr>
        <w:pStyle w:val="21"/>
        <w:shd w:val="clear" w:color="auto" w:fill="auto"/>
        <w:tabs>
          <w:tab w:val="left" w:pos="1450"/>
          <w:tab w:val="left" w:pos="5275"/>
        </w:tabs>
        <w:spacing w:line="322" w:lineRule="exact"/>
        <w:ind w:firstLine="851"/>
      </w:pPr>
      <w:r>
        <w:rPr>
          <w:rStyle w:val="2"/>
          <w:color w:val="000000"/>
        </w:rPr>
        <w:t>2.9</w:t>
      </w:r>
      <w:r w:rsidR="004E3262">
        <w:rPr>
          <w:rStyle w:val="2"/>
          <w:color w:val="000000"/>
        </w:rPr>
        <w:t xml:space="preserve">.1. </w:t>
      </w:r>
      <w:r w:rsidR="00F21710" w:rsidRPr="004068AF">
        <w:rPr>
          <w:rStyle w:val="2"/>
          <w:color w:val="000000"/>
        </w:rPr>
        <w:t xml:space="preserve">Заявление о предоставлении </w:t>
      </w:r>
      <w:r w:rsidR="00105514">
        <w:rPr>
          <w:rStyle w:val="2"/>
          <w:color w:val="000000"/>
        </w:rPr>
        <w:t>муниципальной</w:t>
      </w:r>
      <w:r w:rsidR="00F21710" w:rsidRPr="004068AF">
        <w:rPr>
          <w:rStyle w:val="2"/>
          <w:color w:val="000000"/>
        </w:rPr>
        <w:t xml:space="preserve"> услуги по форме, согласно Приложению №</w:t>
      </w:r>
      <w:r w:rsidR="004068AF" w:rsidRPr="004068AF">
        <w:rPr>
          <w:rStyle w:val="2"/>
          <w:color w:val="000000"/>
        </w:rPr>
        <w:t xml:space="preserve"> </w:t>
      </w:r>
      <w:r w:rsidR="00F21710" w:rsidRPr="004068AF">
        <w:rPr>
          <w:rStyle w:val="2"/>
          <w:color w:val="000000"/>
        </w:rPr>
        <w:t>1 к настоящему Административному</w:t>
      </w:r>
      <w:r w:rsidR="004068AF">
        <w:rPr>
          <w:rStyle w:val="2"/>
          <w:color w:val="000000"/>
        </w:rPr>
        <w:t xml:space="preserve"> </w:t>
      </w:r>
      <w:r w:rsidR="00F21710" w:rsidRPr="004068AF">
        <w:rPr>
          <w:rStyle w:val="2"/>
          <w:color w:val="000000"/>
        </w:rPr>
        <w:t>регламенту.</w:t>
      </w:r>
    </w:p>
    <w:p w:rsidR="00F21710" w:rsidRDefault="00F21710" w:rsidP="004E3262">
      <w:pPr>
        <w:pStyle w:val="21"/>
        <w:shd w:val="clear" w:color="auto" w:fill="auto"/>
        <w:spacing w:line="322" w:lineRule="exact"/>
        <w:ind w:firstLine="851"/>
      </w:pPr>
      <w:r>
        <w:rPr>
          <w:rStyle w:val="2"/>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04290" w:rsidRDefault="00F21710" w:rsidP="004E3262">
      <w:pPr>
        <w:pStyle w:val="21"/>
        <w:shd w:val="clear" w:color="auto" w:fill="auto"/>
        <w:spacing w:line="322" w:lineRule="exact"/>
        <w:ind w:firstLine="851"/>
        <w:rPr>
          <w:rStyle w:val="2"/>
          <w:color w:val="000000"/>
        </w:rPr>
      </w:pPr>
      <w:r>
        <w:rPr>
          <w:rStyle w:val="2"/>
          <w:color w:val="000000"/>
        </w:rPr>
        <w:t xml:space="preserve">В заявлении также указывается один из следующих способов направления </w:t>
      </w:r>
      <w:r w:rsidR="004068AF">
        <w:rPr>
          <w:rStyle w:val="2"/>
          <w:color w:val="000000"/>
        </w:rPr>
        <w:t xml:space="preserve"> р</w:t>
      </w:r>
      <w:r>
        <w:rPr>
          <w:rStyle w:val="2"/>
          <w:color w:val="000000"/>
        </w:rPr>
        <w:t xml:space="preserve">езультата предоставления </w:t>
      </w:r>
      <w:r w:rsidR="00D04290">
        <w:rPr>
          <w:rStyle w:val="2"/>
          <w:color w:val="000000"/>
        </w:rPr>
        <w:t>муниципальной</w:t>
      </w:r>
      <w:r>
        <w:rPr>
          <w:rStyle w:val="2"/>
          <w:color w:val="000000"/>
        </w:rPr>
        <w:t xml:space="preserve"> услуги: </w:t>
      </w:r>
    </w:p>
    <w:p w:rsidR="00F21710" w:rsidRDefault="00F21710" w:rsidP="004E3262">
      <w:pPr>
        <w:pStyle w:val="21"/>
        <w:shd w:val="clear" w:color="auto" w:fill="auto"/>
        <w:spacing w:line="322" w:lineRule="exact"/>
        <w:ind w:firstLine="851"/>
      </w:pPr>
      <w:r>
        <w:rPr>
          <w:rStyle w:val="2"/>
          <w:color w:val="000000"/>
        </w:rPr>
        <w:t>в форме электронного документа в личном кабинете на ЕПГУ;</w:t>
      </w:r>
    </w:p>
    <w:p w:rsidR="00F21710" w:rsidRDefault="00F21710" w:rsidP="004E3262">
      <w:pPr>
        <w:pStyle w:val="21"/>
        <w:shd w:val="clear" w:color="auto" w:fill="auto"/>
        <w:spacing w:line="322" w:lineRule="exact"/>
        <w:ind w:firstLine="851"/>
      </w:pPr>
      <w:r>
        <w:rPr>
          <w:rStyle w:val="2"/>
          <w:color w:val="000000"/>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F21710" w:rsidRDefault="008776E7" w:rsidP="004E3262">
      <w:pPr>
        <w:pStyle w:val="21"/>
        <w:shd w:val="clear" w:color="auto" w:fill="auto"/>
        <w:tabs>
          <w:tab w:val="left" w:pos="1762"/>
        </w:tabs>
        <w:spacing w:line="322" w:lineRule="exact"/>
        <w:ind w:firstLine="851"/>
      </w:pPr>
      <w:r>
        <w:rPr>
          <w:rStyle w:val="2"/>
          <w:color w:val="000000"/>
        </w:rPr>
        <w:t>2.9</w:t>
      </w:r>
      <w:r w:rsidR="004E3262">
        <w:rPr>
          <w:rStyle w:val="2"/>
          <w:color w:val="000000"/>
        </w:rPr>
        <w:t xml:space="preserve">.2. </w:t>
      </w:r>
      <w:r w:rsidR="00F21710">
        <w:rPr>
          <w:rStyle w:val="2"/>
          <w:color w:val="000000"/>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4068AF">
        <w:rPr>
          <w:rStyle w:val="2"/>
          <w:color w:val="000000"/>
        </w:rPr>
        <w:t>.</w:t>
      </w:r>
    </w:p>
    <w:p w:rsidR="00F21710" w:rsidRDefault="00F21710" w:rsidP="004E3262">
      <w:pPr>
        <w:pStyle w:val="21"/>
        <w:shd w:val="clear" w:color="auto" w:fill="auto"/>
        <w:tabs>
          <w:tab w:val="left" w:pos="3962"/>
        </w:tabs>
        <w:spacing w:line="322" w:lineRule="exact"/>
        <w:ind w:firstLine="851"/>
      </w:pPr>
      <w:r>
        <w:rPr>
          <w:rStyle w:val="2"/>
          <w:color w:val="000000"/>
        </w:rPr>
        <w:t>В случае направления заявления посредством ЕПГУ сведения из доку</w:t>
      </w:r>
      <w:r w:rsidR="00184CF6">
        <w:rPr>
          <w:rStyle w:val="2"/>
          <w:color w:val="000000"/>
        </w:rPr>
        <w:t xml:space="preserve">мента, удостоверяющего личность заявителя, представителя, </w:t>
      </w:r>
      <w:r>
        <w:rPr>
          <w:rStyle w:val="2"/>
          <w:color w:val="000000"/>
        </w:rPr>
        <w:t>проверяются при</w:t>
      </w:r>
      <w:r w:rsidR="004068AF">
        <w:rPr>
          <w:rStyle w:val="2"/>
          <w:color w:val="000000"/>
        </w:rPr>
        <w:t xml:space="preserve"> </w:t>
      </w:r>
      <w:r>
        <w:rPr>
          <w:rStyle w:val="2"/>
          <w:color w:val="000000"/>
        </w:rPr>
        <w:t xml:space="preserve">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w:t>
      </w:r>
      <w:r>
        <w:rPr>
          <w:rStyle w:val="2"/>
          <w:color w:val="000000"/>
        </w:rPr>
        <w:lastRenderedPageBreak/>
        <w:t>СМЭВ.</w:t>
      </w:r>
    </w:p>
    <w:p w:rsidR="00F21710" w:rsidRDefault="00184CF6" w:rsidP="000B7916">
      <w:pPr>
        <w:pStyle w:val="21"/>
        <w:shd w:val="clear" w:color="auto" w:fill="auto"/>
        <w:tabs>
          <w:tab w:val="left" w:pos="3962"/>
        </w:tabs>
        <w:spacing w:line="322" w:lineRule="exact"/>
        <w:ind w:firstLine="740"/>
      </w:pPr>
      <w:r>
        <w:rPr>
          <w:rStyle w:val="2"/>
          <w:color w:val="000000"/>
        </w:rPr>
        <w:t>В случае,</w:t>
      </w:r>
      <w:r w:rsidR="00F21710">
        <w:rPr>
          <w:rStyle w:val="2"/>
          <w:color w:val="000000"/>
        </w:rPr>
        <w:t xml:space="preserve"> если заявление подается представителем, дополнит</w:t>
      </w:r>
      <w:r w:rsidR="0079245A">
        <w:rPr>
          <w:rStyle w:val="2"/>
          <w:color w:val="000000"/>
        </w:rPr>
        <w:t xml:space="preserve">ельно предоставляется документ, </w:t>
      </w:r>
      <w:r w:rsidR="00F21710">
        <w:rPr>
          <w:rStyle w:val="2"/>
          <w:color w:val="000000"/>
        </w:rPr>
        <w:t>подтверждающий полномочия представителя</w:t>
      </w:r>
      <w:r w:rsidR="000B7916">
        <w:rPr>
          <w:rStyle w:val="2"/>
          <w:color w:val="000000"/>
        </w:rPr>
        <w:t xml:space="preserve"> </w:t>
      </w:r>
      <w:r w:rsidR="00F21710">
        <w:rPr>
          <w:rStyle w:val="2"/>
          <w:color w:val="000000"/>
        </w:rPr>
        <w:t>действовать от имени заявителя.</w:t>
      </w:r>
    </w:p>
    <w:p w:rsidR="00F21710" w:rsidRDefault="00F21710">
      <w:pPr>
        <w:pStyle w:val="21"/>
        <w:shd w:val="clear" w:color="auto" w:fill="auto"/>
        <w:spacing w:line="322" w:lineRule="exact"/>
        <w:ind w:firstLine="740"/>
      </w:pPr>
      <w:r>
        <w:rPr>
          <w:rStyle w:val="2"/>
          <w:color w:val="000000"/>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F21710" w:rsidRDefault="008776E7" w:rsidP="00E045AF">
      <w:pPr>
        <w:pStyle w:val="21"/>
        <w:shd w:val="clear" w:color="auto" w:fill="auto"/>
        <w:tabs>
          <w:tab w:val="left" w:pos="1450"/>
        </w:tabs>
        <w:spacing w:line="322" w:lineRule="exact"/>
        <w:ind w:firstLine="851"/>
      </w:pPr>
      <w:r>
        <w:rPr>
          <w:rStyle w:val="2"/>
          <w:color w:val="000000"/>
        </w:rPr>
        <w:t>2.9</w:t>
      </w:r>
      <w:r w:rsidR="00E045AF">
        <w:rPr>
          <w:rStyle w:val="2"/>
          <w:color w:val="000000"/>
        </w:rPr>
        <w:t xml:space="preserve">.3. </w:t>
      </w:r>
      <w:r w:rsidR="00F21710">
        <w:rPr>
          <w:rStyle w:val="2"/>
          <w:color w:val="000000"/>
        </w:rP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F21710" w:rsidRDefault="008776E7" w:rsidP="008776E7">
      <w:pPr>
        <w:pStyle w:val="21"/>
        <w:shd w:val="clear" w:color="auto" w:fill="auto"/>
        <w:tabs>
          <w:tab w:val="left" w:pos="1455"/>
        </w:tabs>
        <w:spacing w:line="322" w:lineRule="exact"/>
        <w:ind w:firstLine="851"/>
      </w:pPr>
      <w:r>
        <w:rPr>
          <w:rStyle w:val="2"/>
          <w:color w:val="000000"/>
        </w:rPr>
        <w:t xml:space="preserve">2.9.4. </w:t>
      </w:r>
      <w:r w:rsidR="00F21710">
        <w:rPr>
          <w:rStyle w:val="2"/>
          <w:color w:val="000000"/>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F21710" w:rsidRDefault="008776E7" w:rsidP="008776E7">
      <w:pPr>
        <w:pStyle w:val="21"/>
        <w:shd w:val="clear" w:color="auto" w:fill="auto"/>
        <w:tabs>
          <w:tab w:val="left" w:pos="1455"/>
        </w:tabs>
        <w:spacing w:line="322" w:lineRule="exact"/>
        <w:ind w:firstLine="851"/>
      </w:pPr>
      <w:r>
        <w:rPr>
          <w:rStyle w:val="2"/>
          <w:color w:val="000000"/>
        </w:rPr>
        <w:t xml:space="preserve">2.9.5. </w:t>
      </w:r>
      <w:r w:rsidR="00F21710">
        <w:rPr>
          <w:rStyle w:val="2"/>
          <w:color w:val="000000"/>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F21710" w:rsidRDefault="008776E7" w:rsidP="008776E7">
      <w:pPr>
        <w:pStyle w:val="21"/>
        <w:shd w:val="clear" w:color="auto" w:fill="auto"/>
        <w:tabs>
          <w:tab w:val="left" w:pos="1450"/>
        </w:tabs>
        <w:spacing w:line="322" w:lineRule="exact"/>
        <w:ind w:firstLine="851"/>
      </w:pPr>
      <w:r>
        <w:rPr>
          <w:rStyle w:val="2"/>
          <w:color w:val="000000"/>
        </w:rPr>
        <w:t xml:space="preserve">2.9.6. </w:t>
      </w:r>
      <w:r w:rsidR="00F21710">
        <w:rPr>
          <w:rStyle w:val="2"/>
          <w:color w:val="000000"/>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w:t>
      </w:r>
      <w:r w:rsidR="00F21710">
        <w:rPr>
          <w:rStyle w:val="220"/>
          <w:color w:val="000000"/>
        </w:rPr>
        <w:t>щ</w:t>
      </w:r>
      <w:r w:rsidR="00F21710">
        <w:rPr>
          <w:rStyle w:val="2"/>
          <w:color w:val="000000"/>
        </w:rPr>
        <w:t>их право пользования данным помещением на условиях социального найма.</w:t>
      </w:r>
    </w:p>
    <w:p w:rsidR="00F21710" w:rsidRDefault="008776E7" w:rsidP="008776E7">
      <w:pPr>
        <w:pStyle w:val="21"/>
        <w:shd w:val="clear" w:color="auto" w:fill="auto"/>
        <w:tabs>
          <w:tab w:val="left" w:pos="1533"/>
        </w:tabs>
        <w:spacing w:line="322" w:lineRule="exact"/>
        <w:ind w:firstLine="851"/>
      </w:pPr>
      <w:r>
        <w:rPr>
          <w:rStyle w:val="2"/>
          <w:color w:val="000000"/>
        </w:rPr>
        <w:t xml:space="preserve">2.9.7. </w:t>
      </w:r>
      <w:r w:rsidR="00F21710">
        <w:rPr>
          <w:rStyle w:val="2"/>
          <w:color w:val="000000"/>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F21710" w:rsidRDefault="008776E7" w:rsidP="008776E7">
      <w:pPr>
        <w:pStyle w:val="21"/>
        <w:shd w:val="clear" w:color="auto" w:fill="auto"/>
        <w:tabs>
          <w:tab w:val="left" w:pos="1533"/>
        </w:tabs>
        <w:spacing w:line="322" w:lineRule="exact"/>
        <w:ind w:firstLine="851"/>
      </w:pPr>
      <w:r>
        <w:rPr>
          <w:rStyle w:val="2"/>
          <w:color w:val="000000"/>
        </w:rPr>
        <w:t xml:space="preserve">2.9.8. </w:t>
      </w:r>
      <w:r w:rsidR="00F21710">
        <w:rPr>
          <w:rStyle w:val="2"/>
          <w:color w:val="000000"/>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F21710" w:rsidRDefault="008776E7" w:rsidP="008776E7">
      <w:pPr>
        <w:pStyle w:val="21"/>
        <w:shd w:val="clear" w:color="auto" w:fill="auto"/>
        <w:tabs>
          <w:tab w:val="left" w:pos="1594"/>
        </w:tabs>
        <w:spacing w:line="322" w:lineRule="exact"/>
        <w:ind w:firstLine="851"/>
      </w:pPr>
      <w:r>
        <w:rPr>
          <w:rStyle w:val="2"/>
          <w:color w:val="000000"/>
        </w:rPr>
        <w:lastRenderedPageBreak/>
        <w:t xml:space="preserve">2.9.10. </w:t>
      </w:r>
      <w:r w:rsidR="00F21710">
        <w:rPr>
          <w:rStyle w:val="2"/>
          <w:color w:val="000000"/>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F21710" w:rsidRDefault="008776E7" w:rsidP="008776E7">
      <w:pPr>
        <w:pStyle w:val="21"/>
        <w:shd w:val="clear" w:color="auto" w:fill="auto"/>
        <w:tabs>
          <w:tab w:val="left" w:pos="1599"/>
        </w:tabs>
        <w:spacing w:line="322" w:lineRule="exact"/>
        <w:ind w:firstLine="851"/>
      </w:pPr>
      <w:r>
        <w:rPr>
          <w:rStyle w:val="2"/>
          <w:color w:val="000000"/>
        </w:rPr>
        <w:t xml:space="preserve">2.9.11. </w:t>
      </w:r>
      <w:r w:rsidR="00F21710">
        <w:rPr>
          <w:rStyle w:val="2"/>
          <w:color w:val="000000"/>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F21710" w:rsidRDefault="008776E7" w:rsidP="008776E7">
      <w:pPr>
        <w:pStyle w:val="21"/>
        <w:shd w:val="clear" w:color="auto" w:fill="auto"/>
        <w:tabs>
          <w:tab w:val="left" w:pos="1594"/>
        </w:tabs>
        <w:spacing w:line="322" w:lineRule="exact"/>
        <w:ind w:firstLine="851"/>
      </w:pPr>
      <w:r>
        <w:rPr>
          <w:rStyle w:val="2"/>
          <w:color w:val="000000"/>
        </w:rPr>
        <w:t xml:space="preserve">2.9.12. </w:t>
      </w:r>
      <w:r w:rsidR="00F21710">
        <w:rPr>
          <w:rStyle w:val="2"/>
          <w:color w:val="000000"/>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F21710" w:rsidRDefault="008776E7" w:rsidP="008776E7">
      <w:pPr>
        <w:pStyle w:val="21"/>
        <w:shd w:val="clear" w:color="auto" w:fill="auto"/>
        <w:tabs>
          <w:tab w:val="left" w:pos="1776"/>
        </w:tabs>
        <w:spacing w:line="322" w:lineRule="exact"/>
        <w:ind w:firstLine="851"/>
      </w:pPr>
      <w:r>
        <w:rPr>
          <w:rStyle w:val="2"/>
          <w:color w:val="000000"/>
        </w:rPr>
        <w:t xml:space="preserve">2.9.13. </w:t>
      </w:r>
      <w:r w:rsidR="00F21710">
        <w:rPr>
          <w:rStyle w:val="2"/>
          <w:color w:val="000000"/>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F21710" w:rsidRDefault="00F21710" w:rsidP="00E045AF">
      <w:pPr>
        <w:pStyle w:val="21"/>
        <w:shd w:val="clear" w:color="auto" w:fill="auto"/>
        <w:spacing w:line="322" w:lineRule="exact"/>
        <w:ind w:firstLine="851"/>
      </w:pPr>
      <w:r>
        <w:rPr>
          <w:rStyle w:val="2"/>
          <w:color w:val="000000"/>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F21710" w:rsidRDefault="00F21710" w:rsidP="00E045AF">
      <w:pPr>
        <w:pStyle w:val="21"/>
        <w:numPr>
          <w:ilvl w:val="0"/>
          <w:numId w:val="4"/>
        </w:numPr>
        <w:shd w:val="clear" w:color="auto" w:fill="auto"/>
        <w:tabs>
          <w:tab w:val="left" w:pos="1164"/>
        </w:tabs>
        <w:spacing w:line="322" w:lineRule="exact"/>
        <w:ind w:firstLine="851"/>
      </w:pPr>
      <w:r>
        <w:rPr>
          <w:rStyle w:val="2"/>
          <w:color w:val="000000"/>
        </w:rPr>
        <w:t>Заявления и прилагаемые документы, указанные в пункте 2.8</w:t>
      </w:r>
      <w:r w:rsidR="00C837F0">
        <w:rPr>
          <w:rStyle w:val="2"/>
          <w:color w:val="000000"/>
        </w:rPr>
        <w:t>.</w:t>
      </w:r>
      <w:r>
        <w:rPr>
          <w:rStyle w:val="2"/>
          <w:color w:val="000000"/>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21710" w:rsidRDefault="00E045AF" w:rsidP="00E045AF">
      <w:pPr>
        <w:pStyle w:val="21"/>
        <w:numPr>
          <w:ilvl w:val="0"/>
          <w:numId w:val="4"/>
        </w:numPr>
        <w:shd w:val="clear" w:color="auto" w:fill="auto"/>
        <w:tabs>
          <w:tab w:val="left" w:pos="1273"/>
        </w:tabs>
        <w:spacing w:after="300" w:line="322" w:lineRule="exact"/>
        <w:ind w:firstLine="851"/>
      </w:pPr>
      <w:r>
        <w:rPr>
          <w:rStyle w:val="2"/>
          <w:color w:val="000000"/>
        </w:rPr>
        <w:t xml:space="preserve"> </w:t>
      </w:r>
      <w:r w:rsidR="00F21710">
        <w:rPr>
          <w:rStyle w:val="2"/>
          <w:color w:val="000000"/>
        </w:rPr>
        <w:t>Письменный отказ от участия в приватизации.</w:t>
      </w:r>
    </w:p>
    <w:p w:rsidR="00F21710" w:rsidRPr="000B7916" w:rsidRDefault="00F21710" w:rsidP="006E7184">
      <w:pPr>
        <w:pStyle w:val="aa"/>
        <w:jc w:val="center"/>
      </w:pPr>
      <w:r w:rsidRPr="000B7916">
        <w:rPr>
          <w:rStyle w:val="2"/>
          <w:b/>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21710" w:rsidRDefault="00F21710" w:rsidP="00B956B8">
      <w:pPr>
        <w:pStyle w:val="21"/>
        <w:numPr>
          <w:ilvl w:val="0"/>
          <w:numId w:val="4"/>
        </w:numPr>
        <w:shd w:val="clear" w:color="auto" w:fill="auto"/>
        <w:tabs>
          <w:tab w:val="left" w:pos="1613"/>
        </w:tabs>
        <w:spacing w:line="322" w:lineRule="exact"/>
        <w:ind w:firstLine="851"/>
      </w:pPr>
      <w:r>
        <w:rPr>
          <w:rStyle w:val="2"/>
          <w:color w:val="000000"/>
        </w:rPr>
        <w:t xml:space="preserve">Перечень документов и сведений, необходимых в соответствии с нормативными правовыми актами для предоставления </w:t>
      </w:r>
      <w:r w:rsidR="001D0073">
        <w:rPr>
          <w:rStyle w:val="2"/>
          <w:color w:val="000000"/>
        </w:rPr>
        <w:t>муниципальной</w:t>
      </w:r>
      <w:r>
        <w:rPr>
          <w:rStyle w:val="2"/>
          <w:color w:val="000000"/>
        </w:rPr>
        <w:t xml:space="preserve"> услуги, которые находятся в распоряжении государственных органов, органов местного </w:t>
      </w:r>
      <w:r>
        <w:rPr>
          <w:rStyle w:val="2"/>
          <w:color w:val="000000"/>
        </w:rPr>
        <w:lastRenderedPageBreak/>
        <w:t>самоуправления и иных органов, участвующих в предоставлении государственных или муниципальных услуг в случае обращения:</w:t>
      </w:r>
    </w:p>
    <w:p w:rsidR="00F21710" w:rsidRDefault="00696C82" w:rsidP="00696C82">
      <w:pPr>
        <w:pStyle w:val="21"/>
        <w:shd w:val="clear" w:color="auto" w:fill="auto"/>
        <w:tabs>
          <w:tab w:val="left" w:pos="851"/>
          <w:tab w:val="left" w:pos="1613"/>
        </w:tabs>
        <w:spacing w:line="322" w:lineRule="exact"/>
        <w:ind w:firstLine="851"/>
      </w:pPr>
      <w:r>
        <w:rPr>
          <w:rStyle w:val="2"/>
          <w:color w:val="000000"/>
        </w:rPr>
        <w:t xml:space="preserve">2.12.1. </w:t>
      </w:r>
      <w:r w:rsidR="00F21710">
        <w:rPr>
          <w:rStyle w:val="2"/>
          <w:color w:val="000000"/>
        </w:rPr>
        <w:t>Ордер или выписка из распоряжения органа исполнительной власти о предоставлении жилого помещения по договору социального найма.</w:t>
      </w:r>
    </w:p>
    <w:p w:rsidR="00F21710" w:rsidRPr="006373A2" w:rsidRDefault="00696C82" w:rsidP="00696C82">
      <w:pPr>
        <w:pStyle w:val="21"/>
        <w:shd w:val="clear" w:color="auto" w:fill="auto"/>
        <w:tabs>
          <w:tab w:val="left" w:pos="851"/>
          <w:tab w:val="left" w:pos="1728"/>
        </w:tabs>
        <w:spacing w:line="322" w:lineRule="exact"/>
        <w:ind w:firstLine="851"/>
      </w:pPr>
      <w:r>
        <w:rPr>
          <w:rStyle w:val="2"/>
        </w:rPr>
        <w:t xml:space="preserve">2.12.2. </w:t>
      </w:r>
      <w:r w:rsidR="00F21710" w:rsidRPr="006373A2">
        <w:rPr>
          <w:rStyle w:val="2"/>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w:t>
      </w:r>
      <w:r w:rsidR="006373A2" w:rsidRPr="006373A2">
        <w:rPr>
          <w:rStyle w:val="2"/>
        </w:rPr>
        <w:t>етельств о рождении детей-сирот</w:t>
      </w:r>
      <w:r w:rsidR="00F21710" w:rsidRPr="006373A2">
        <w:rPr>
          <w:rStyle w:val="2"/>
        </w:rPr>
        <w:t>).</w:t>
      </w:r>
    </w:p>
    <w:p w:rsidR="00F21710" w:rsidRDefault="00696C82" w:rsidP="00696C82">
      <w:pPr>
        <w:pStyle w:val="21"/>
        <w:shd w:val="clear" w:color="auto" w:fill="auto"/>
        <w:tabs>
          <w:tab w:val="left" w:pos="851"/>
          <w:tab w:val="left" w:pos="1613"/>
        </w:tabs>
        <w:spacing w:line="322" w:lineRule="exact"/>
        <w:ind w:firstLine="851"/>
      </w:pPr>
      <w:r>
        <w:rPr>
          <w:rStyle w:val="2"/>
          <w:color w:val="000000"/>
        </w:rPr>
        <w:t xml:space="preserve">2.12.3. </w:t>
      </w:r>
      <w:r w:rsidR="00F21710">
        <w:rPr>
          <w:rStyle w:val="2"/>
          <w:color w:val="000000"/>
        </w:rPr>
        <w:t>Документы, содержащие сведения о гражданстве лиц, не достигших 14-летнего возраста.</w:t>
      </w:r>
    </w:p>
    <w:p w:rsidR="00F21710" w:rsidRDefault="00696C82" w:rsidP="00696C82">
      <w:pPr>
        <w:pStyle w:val="21"/>
        <w:shd w:val="clear" w:color="auto" w:fill="auto"/>
        <w:tabs>
          <w:tab w:val="left" w:pos="851"/>
          <w:tab w:val="left" w:pos="1613"/>
        </w:tabs>
        <w:spacing w:line="322" w:lineRule="exact"/>
        <w:ind w:firstLine="851"/>
      </w:pPr>
      <w:r>
        <w:rPr>
          <w:rStyle w:val="2"/>
          <w:color w:val="000000"/>
        </w:rPr>
        <w:t xml:space="preserve">2.12.4. </w:t>
      </w:r>
      <w:r w:rsidR="00F21710">
        <w:rPr>
          <w:rStyle w:val="2"/>
          <w:color w:val="000000"/>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F21710" w:rsidRDefault="00696C82" w:rsidP="00696C82">
      <w:pPr>
        <w:pStyle w:val="21"/>
        <w:shd w:val="clear" w:color="auto" w:fill="auto"/>
        <w:tabs>
          <w:tab w:val="left" w:pos="851"/>
          <w:tab w:val="left" w:pos="1728"/>
        </w:tabs>
        <w:spacing w:line="322" w:lineRule="exact"/>
        <w:ind w:firstLine="851"/>
      </w:pPr>
      <w:r>
        <w:rPr>
          <w:rStyle w:val="2"/>
          <w:color w:val="000000"/>
        </w:rPr>
        <w:t xml:space="preserve">2.12.5. </w:t>
      </w:r>
      <w:r w:rsidR="00F21710">
        <w:rPr>
          <w:rStyle w:val="2"/>
          <w:color w:val="000000"/>
        </w:rPr>
        <w:t>Копия финансового лицевого счета при приватизации комнат в коммунальной квартире или отдельных квартир в случае утери ордера.</w:t>
      </w:r>
    </w:p>
    <w:p w:rsidR="00F21710" w:rsidRDefault="00696C82" w:rsidP="00696C82">
      <w:pPr>
        <w:pStyle w:val="21"/>
        <w:shd w:val="clear" w:color="auto" w:fill="auto"/>
        <w:tabs>
          <w:tab w:val="left" w:pos="851"/>
          <w:tab w:val="left" w:pos="1728"/>
        </w:tabs>
        <w:spacing w:line="322" w:lineRule="exact"/>
        <w:ind w:firstLine="851"/>
      </w:pPr>
      <w:r>
        <w:rPr>
          <w:rStyle w:val="2"/>
          <w:color w:val="000000"/>
        </w:rPr>
        <w:t xml:space="preserve">2.12.6. </w:t>
      </w:r>
      <w:r w:rsidR="00F21710">
        <w:rPr>
          <w:rStyle w:val="2"/>
          <w:color w:val="000000"/>
        </w:rPr>
        <w:t>Документы, подтверждающие использованное (неиспользованное) право на приватизацию жилого помещения.</w:t>
      </w:r>
    </w:p>
    <w:p w:rsidR="00F21710" w:rsidRDefault="00696C82" w:rsidP="00696C82">
      <w:pPr>
        <w:pStyle w:val="21"/>
        <w:shd w:val="clear" w:color="auto" w:fill="auto"/>
        <w:tabs>
          <w:tab w:val="left" w:pos="851"/>
          <w:tab w:val="left" w:pos="2088"/>
        </w:tabs>
        <w:spacing w:line="322" w:lineRule="exact"/>
        <w:ind w:firstLine="851"/>
      </w:pPr>
      <w:r>
        <w:rPr>
          <w:rStyle w:val="2"/>
          <w:color w:val="000000"/>
        </w:rPr>
        <w:t xml:space="preserve">2.12.7. </w:t>
      </w:r>
      <w:r w:rsidR="00F21710">
        <w:rPr>
          <w:rStyle w:val="2"/>
          <w:color w:val="000000"/>
        </w:rPr>
        <w:t>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w:t>
      </w:r>
      <w:r w:rsidR="00F21710" w:rsidRPr="001D0073">
        <w:rPr>
          <w:rStyle w:val="220"/>
          <w:color w:val="000000"/>
          <w:u w:val="none"/>
        </w:rPr>
        <w:t>щ</w:t>
      </w:r>
      <w:r w:rsidR="00F21710">
        <w:rPr>
          <w:rStyle w:val="2"/>
          <w:color w:val="000000"/>
        </w:rPr>
        <w:t>их право пользования данным помещением на условиях социального найма.</w:t>
      </w:r>
    </w:p>
    <w:p w:rsidR="00F21710" w:rsidRDefault="00696C82" w:rsidP="00696C82">
      <w:pPr>
        <w:pStyle w:val="21"/>
        <w:shd w:val="clear" w:color="auto" w:fill="auto"/>
        <w:tabs>
          <w:tab w:val="left" w:pos="851"/>
          <w:tab w:val="left" w:pos="1603"/>
        </w:tabs>
        <w:spacing w:after="281" w:line="322" w:lineRule="exact"/>
        <w:ind w:firstLine="851"/>
      </w:pPr>
      <w:r>
        <w:rPr>
          <w:rStyle w:val="2"/>
          <w:color w:val="000000"/>
        </w:rPr>
        <w:t xml:space="preserve">2.12.8. </w:t>
      </w:r>
      <w:r w:rsidR="00F21710">
        <w:rPr>
          <w:rStyle w:val="2"/>
          <w:color w:val="000000"/>
        </w:rPr>
        <w:t>Документ, подтверждающий полномочия органа, указанного в пункте 2.1</w:t>
      </w:r>
      <w:r>
        <w:rPr>
          <w:rStyle w:val="2"/>
          <w:color w:val="000000"/>
        </w:rPr>
        <w:t>2</w:t>
      </w:r>
      <w:r w:rsidR="00F21710">
        <w:rPr>
          <w:rStyle w:val="2"/>
          <w:color w:val="000000"/>
        </w:rPr>
        <w:t>.7</w:t>
      </w:r>
      <w:r w:rsidR="00CA7775">
        <w:rPr>
          <w:rStyle w:val="2"/>
          <w:color w:val="000000"/>
        </w:rPr>
        <w:t>.</w:t>
      </w:r>
      <w:r w:rsidR="00F21710">
        <w:rPr>
          <w:rStyle w:val="2"/>
          <w:color w:val="000000"/>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F21710" w:rsidRPr="000B7916" w:rsidRDefault="00F21710" w:rsidP="00221094">
      <w:pPr>
        <w:pStyle w:val="aa"/>
        <w:jc w:val="center"/>
      </w:pPr>
      <w:r w:rsidRPr="000B7916">
        <w:rPr>
          <w:rStyle w:val="2"/>
          <w:b/>
          <w:color w:val="000000"/>
        </w:rPr>
        <w:t>Исчерпывающий перечень оснований для отказа в приеме документов,</w:t>
      </w:r>
      <w:r w:rsidRPr="000B7916">
        <w:rPr>
          <w:rStyle w:val="2"/>
          <w:b/>
          <w:color w:val="000000"/>
        </w:rPr>
        <w:br/>
        <w:t>необходимых для предоставления муниципальной услуги</w:t>
      </w:r>
    </w:p>
    <w:p w:rsidR="00F21710" w:rsidRDefault="00F21710" w:rsidP="00027E12">
      <w:pPr>
        <w:pStyle w:val="21"/>
        <w:numPr>
          <w:ilvl w:val="0"/>
          <w:numId w:val="4"/>
        </w:numPr>
        <w:shd w:val="clear" w:color="auto" w:fill="auto"/>
        <w:tabs>
          <w:tab w:val="left" w:pos="1574"/>
        </w:tabs>
        <w:spacing w:line="322" w:lineRule="exact"/>
        <w:ind w:firstLine="851"/>
      </w:pPr>
      <w:r>
        <w:rPr>
          <w:rStyle w:val="2"/>
          <w:color w:val="000000"/>
        </w:rPr>
        <w:t>Основаниями для отказа в приеме к рассмотрению документов, необходимых для предоставления муниципальной услуги, являются:</w:t>
      </w:r>
    </w:p>
    <w:p w:rsidR="00F21710" w:rsidRPr="006373A2" w:rsidRDefault="00F21710" w:rsidP="00027E12">
      <w:pPr>
        <w:pStyle w:val="21"/>
        <w:numPr>
          <w:ilvl w:val="0"/>
          <w:numId w:val="10"/>
        </w:numPr>
        <w:shd w:val="clear" w:color="auto" w:fill="auto"/>
        <w:tabs>
          <w:tab w:val="left" w:pos="1075"/>
        </w:tabs>
        <w:spacing w:line="322" w:lineRule="exact"/>
        <w:ind w:firstLine="851"/>
      </w:pPr>
      <w:r w:rsidRPr="006373A2">
        <w:rPr>
          <w:rStyle w:val="2"/>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F21710" w:rsidRDefault="00F21710" w:rsidP="00027E12">
      <w:pPr>
        <w:pStyle w:val="21"/>
        <w:numPr>
          <w:ilvl w:val="0"/>
          <w:numId w:val="10"/>
        </w:numPr>
        <w:shd w:val="clear" w:color="auto" w:fill="auto"/>
        <w:tabs>
          <w:tab w:val="left" w:pos="1303"/>
        </w:tabs>
        <w:spacing w:line="322" w:lineRule="exact"/>
        <w:ind w:firstLine="851"/>
      </w:pPr>
      <w:r>
        <w:rPr>
          <w:rStyle w:val="2"/>
          <w:color w:val="000000"/>
        </w:rPr>
        <w:t>неполное заполнение обязательных полей в форме запроса о предоставлении услуги (недостоверное, неправильное);</w:t>
      </w:r>
    </w:p>
    <w:p w:rsidR="00F21710" w:rsidRDefault="00027E12" w:rsidP="00027E12">
      <w:pPr>
        <w:pStyle w:val="21"/>
        <w:numPr>
          <w:ilvl w:val="0"/>
          <w:numId w:val="10"/>
        </w:numPr>
        <w:shd w:val="clear" w:color="auto" w:fill="auto"/>
        <w:tabs>
          <w:tab w:val="left" w:pos="1129"/>
        </w:tabs>
        <w:spacing w:line="322" w:lineRule="exact"/>
        <w:ind w:firstLine="851"/>
      </w:pPr>
      <w:r>
        <w:rPr>
          <w:rStyle w:val="2"/>
          <w:color w:val="000000"/>
        </w:rPr>
        <w:t xml:space="preserve"> </w:t>
      </w:r>
      <w:r w:rsidR="00F21710">
        <w:rPr>
          <w:rStyle w:val="2"/>
          <w:color w:val="000000"/>
        </w:rPr>
        <w:t>представление неполного комплекта документов;</w:t>
      </w:r>
    </w:p>
    <w:p w:rsidR="00F21710" w:rsidRDefault="00027E12" w:rsidP="00027E12">
      <w:pPr>
        <w:pStyle w:val="21"/>
        <w:numPr>
          <w:ilvl w:val="0"/>
          <w:numId w:val="10"/>
        </w:numPr>
        <w:shd w:val="clear" w:color="auto" w:fill="auto"/>
        <w:tabs>
          <w:tab w:val="left" w:pos="1089"/>
        </w:tabs>
        <w:spacing w:line="322" w:lineRule="exact"/>
        <w:ind w:firstLine="851"/>
      </w:pPr>
      <w:r>
        <w:rPr>
          <w:rStyle w:val="2"/>
          <w:color w:val="000000"/>
        </w:rPr>
        <w:t xml:space="preserve"> </w:t>
      </w:r>
      <w:r w:rsidR="00F21710">
        <w:rPr>
          <w:rStyle w:val="2"/>
          <w:color w:val="000000"/>
        </w:rPr>
        <w:t>представленные документы утратили силу на момент обращения за услугой (докумен</w:t>
      </w:r>
      <w:r w:rsidR="0058130A">
        <w:rPr>
          <w:rStyle w:val="2"/>
          <w:color w:val="000000"/>
        </w:rPr>
        <w:t>т удостоверяющий личность, документ</w:t>
      </w:r>
      <w:r w:rsidR="00F21710">
        <w:rPr>
          <w:rStyle w:val="2"/>
          <w:color w:val="000000"/>
        </w:rPr>
        <w:t xml:space="preserve"> удостоверяющий полномочия представителя Заявителя, в случае обращения за предоставлением услуги указанным лицом);</w:t>
      </w:r>
    </w:p>
    <w:p w:rsidR="00F21710" w:rsidRDefault="00027E12" w:rsidP="00027E12">
      <w:pPr>
        <w:pStyle w:val="21"/>
        <w:numPr>
          <w:ilvl w:val="0"/>
          <w:numId w:val="10"/>
        </w:numPr>
        <w:shd w:val="clear" w:color="auto" w:fill="auto"/>
        <w:tabs>
          <w:tab w:val="left" w:pos="1085"/>
        </w:tabs>
        <w:spacing w:line="322" w:lineRule="exact"/>
        <w:ind w:firstLine="851"/>
      </w:pPr>
      <w:r>
        <w:rPr>
          <w:rStyle w:val="2"/>
          <w:color w:val="000000"/>
        </w:rPr>
        <w:t xml:space="preserve"> </w:t>
      </w:r>
      <w:r w:rsidR="00F21710">
        <w:rPr>
          <w:rStyle w:val="2"/>
          <w:color w:val="00000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21710" w:rsidRDefault="00027E12" w:rsidP="00027E12">
      <w:pPr>
        <w:pStyle w:val="21"/>
        <w:numPr>
          <w:ilvl w:val="0"/>
          <w:numId w:val="10"/>
        </w:numPr>
        <w:shd w:val="clear" w:color="auto" w:fill="auto"/>
        <w:tabs>
          <w:tab w:val="left" w:pos="1085"/>
        </w:tabs>
        <w:spacing w:line="322" w:lineRule="exact"/>
        <w:ind w:firstLine="851"/>
      </w:pPr>
      <w:r>
        <w:rPr>
          <w:rStyle w:val="2"/>
          <w:color w:val="000000"/>
        </w:rPr>
        <w:t xml:space="preserve"> </w:t>
      </w:r>
      <w:r w:rsidR="00F21710">
        <w:rPr>
          <w:rStyle w:val="2"/>
          <w:color w:val="000000"/>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F21710" w:rsidRDefault="00F21710" w:rsidP="00027E12">
      <w:pPr>
        <w:pStyle w:val="21"/>
        <w:numPr>
          <w:ilvl w:val="0"/>
          <w:numId w:val="10"/>
        </w:numPr>
        <w:shd w:val="clear" w:color="auto" w:fill="auto"/>
        <w:tabs>
          <w:tab w:val="left" w:pos="1080"/>
        </w:tabs>
        <w:spacing w:line="322" w:lineRule="exact"/>
        <w:ind w:firstLine="851"/>
      </w:pPr>
      <w:r>
        <w:rPr>
          <w:rStyle w:val="2"/>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21710" w:rsidRDefault="00027E12" w:rsidP="00027E12">
      <w:pPr>
        <w:pStyle w:val="21"/>
        <w:numPr>
          <w:ilvl w:val="0"/>
          <w:numId w:val="10"/>
        </w:numPr>
        <w:shd w:val="clear" w:color="auto" w:fill="auto"/>
        <w:tabs>
          <w:tab w:val="left" w:pos="1085"/>
        </w:tabs>
        <w:spacing w:line="322" w:lineRule="exact"/>
        <w:ind w:firstLine="851"/>
      </w:pPr>
      <w:r>
        <w:rPr>
          <w:rStyle w:val="2"/>
          <w:color w:val="000000"/>
        </w:rPr>
        <w:lastRenderedPageBreak/>
        <w:t xml:space="preserve"> </w:t>
      </w:r>
      <w:r w:rsidR="00F21710">
        <w:rPr>
          <w:rStyle w:val="2"/>
          <w:color w:val="000000"/>
        </w:rPr>
        <w:t>заявление подано лицом, не имеющим полномочий представлять интересы заявителя.</w:t>
      </w:r>
    </w:p>
    <w:p w:rsidR="00F21710" w:rsidRDefault="008461D1" w:rsidP="00FE0902">
      <w:pPr>
        <w:pStyle w:val="21"/>
        <w:shd w:val="clear" w:color="auto" w:fill="auto"/>
        <w:tabs>
          <w:tab w:val="left" w:pos="1603"/>
        </w:tabs>
        <w:spacing w:after="577" w:line="322" w:lineRule="exact"/>
        <w:ind w:firstLine="851"/>
      </w:pPr>
      <w:r>
        <w:rPr>
          <w:rStyle w:val="2"/>
          <w:color w:val="000000"/>
        </w:rPr>
        <w:t>2.13</w:t>
      </w:r>
      <w:r w:rsidR="00FE0902">
        <w:rPr>
          <w:rStyle w:val="2"/>
          <w:color w:val="000000"/>
        </w:rPr>
        <w:t xml:space="preserve">.1. </w:t>
      </w:r>
      <w:r w:rsidR="00F21710">
        <w:rPr>
          <w:rStyle w:val="2"/>
          <w:color w:val="000000"/>
        </w:rPr>
        <w:t xml:space="preserve">Решение об отказе в приеме документов направляется </w:t>
      </w:r>
      <w:r w:rsidR="00F21710" w:rsidRPr="00FE0902">
        <w:rPr>
          <w:rStyle w:val="2"/>
          <w:color w:val="000000"/>
        </w:rPr>
        <w:t>не позднее первого рабочего дня</w:t>
      </w:r>
      <w:r w:rsidR="00F21710">
        <w:rPr>
          <w:rStyle w:val="2"/>
          <w:color w:val="000000"/>
        </w:rPr>
        <w:t>, следующего за днем подачи заявления.</w:t>
      </w:r>
    </w:p>
    <w:p w:rsidR="00F21710" w:rsidRPr="000B7916" w:rsidRDefault="00F21710" w:rsidP="005150B8">
      <w:pPr>
        <w:pStyle w:val="aa"/>
        <w:jc w:val="center"/>
      </w:pPr>
      <w:r w:rsidRPr="000B7916">
        <w:rPr>
          <w:rStyle w:val="2"/>
          <w:b/>
          <w:color w:val="000000"/>
        </w:rPr>
        <w:t xml:space="preserve">Исчерпывающий перечень оснований для приостановления или отказа в предоставлении </w:t>
      </w:r>
      <w:r w:rsidR="00190BF0">
        <w:rPr>
          <w:rStyle w:val="2"/>
          <w:b/>
          <w:color w:val="000000"/>
        </w:rPr>
        <w:t>муниципальной</w:t>
      </w:r>
      <w:r w:rsidRPr="000B7916">
        <w:rPr>
          <w:rStyle w:val="2"/>
          <w:b/>
          <w:color w:val="000000"/>
        </w:rPr>
        <w:t xml:space="preserve"> услуги</w:t>
      </w:r>
    </w:p>
    <w:p w:rsidR="00F21710" w:rsidRDefault="00F21710" w:rsidP="009C121E">
      <w:pPr>
        <w:pStyle w:val="21"/>
        <w:numPr>
          <w:ilvl w:val="0"/>
          <w:numId w:val="4"/>
        </w:numPr>
        <w:shd w:val="clear" w:color="auto" w:fill="auto"/>
        <w:tabs>
          <w:tab w:val="left" w:pos="1303"/>
        </w:tabs>
        <w:spacing w:line="322" w:lineRule="exact"/>
        <w:ind w:firstLine="851"/>
      </w:pPr>
      <w:r w:rsidRPr="00190BF0">
        <w:rPr>
          <w:rStyle w:val="2"/>
          <w:color w:val="000000"/>
        </w:rPr>
        <w:t xml:space="preserve">Основаниями для отказа в предоставлении </w:t>
      </w:r>
      <w:r w:rsidR="00190BF0" w:rsidRPr="00190BF0">
        <w:rPr>
          <w:rStyle w:val="2"/>
          <w:color w:val="000000"/>
        </w:rPr>
        <w:t>муниципальной</w:t>
      </w:r>
      <w:r w:rsidRPr="00190BF0">
        <w:rPr>
          <w:rStyle w:val="2"/>
          <w:color w:val="000000"/>
        </w:rPr>
        <w:t xml:space="preserve"> услуги</w:t>
      </w:r>
      <w:r w:rsidR="00190BF0">
        <w:rPr>
          <w:rStyle w:val="2"/>
          <w:color w:val="000000"/>
        </w:rPr>
        <w:t xml:space="preserve"> </w:t>
      </w:r>
      <w:r w:rsidRPr="00190BF0">
        <w:rPr>
          <w:rStyle w:val="2"/>
          <w:color w:val="000000"/>
        </w:rPr>
        <w:t>являются:</w:t>
      </w:r>
    </w:p>
    <w:p w:rsidR="00F21710" w:rsidRDefault="003E785A" w:rsidP="003E785A">
      <w:pPr>
        <w:pStyle w:val="21"/>
        <w:shd w:val="clear" w:color="auto" w:fill="auto"/>
        <w:tabs>
          <w:tab w:val="left" w:pos="1503"/>
        </w:tabs>
        <w:spacing w:line="322" w:lineRule="exact"/>
        <w:ind w:firstLine="851"/>
      </w:pPr>
      <w:r>
        <w:rPr>
          <w:rStyle w:val="2"/>
          <w:color w:val="000000"/>
        </w:rPr>
        <w:t>2.1</w:t>
      </w:r>
      <w:r w:rsidR="00696C82">
        <w:rPr>
          <w:rStyle w:val="2"/>
          <w:color w:val="000000"/>
        </w:rPr>
        <w:t>4</w:t>
      </w:r>
      <w:r>
        <w:rPr>
          <w:rStyle w:val="2"/>
          <w:color w:val="000000"/>
        </w:rPr>
        <w:t xml:space="preserve">.1. </w:t>
      </w:r>
      <w:r w:rsidR="00F21710">
        <w:rPr>
          <w:rStyle w:val="2"/>
          <w:color w:val="000000"/>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F21710" w:rsidRDefault="00696C82" w:rsidP="003E785A">
      <w:pPr>
        <w:pStyle w:val="21"/>
        <w:shd w:val="clear" w:color="auto" w:fill="auto"/>
        <w:tabs>
          <w:tab w:val="left" w:pos="1503"/>
        </w:tabs>
        <w:spacing w:line="322" w:lineRule="exact"/>
        <w:ind w:firstLine="851"/>
      </w:pPr>
      <w:r>
        <w:rPr>
          <w:rStyle w:val="2"/>
          <w:color w:val="000000"/>
        </w:rPr>
        <w:t>2.14</w:t>
      </w:r>
      <w:r w:rsidR="003E785A">
        <w:rPr>
          <w:rStyle w:val="2"/>
          <w:color w:val="000000"/>
        </w:rPr>
        <w:t xml:space="preserve">.2. </w:t>
      </w:r>
      <w:r w:rsidR="00F21710">
        <w:rPr>
          <w:rStyle w:val="2"/>
          <w:color w:val="000000"/>
        </w:rPr>
        <w:t xml:space="preserve">Обращение за предоставлением </w:t>
      </w:r>
      <w:r w:rsidR="00240BC9">
        <w:rPr>
          <w:rStyle w:val="2"/>
          <w:color w:val="000000"/>
        </w:rPr>
        <w:t>муниципальной</w:t>
      </w:r>
      <w:r w:rsidR="00F21710">
        <w:rPr>
          <w:rStyle w:val="2"/>
          <w:color w:val="000000"/>
        </w:rPr>
        <w:t xml:space="preserve"> услуги лица, не являющегося заявителем на предоставление </w:t>
      </w:r>
      <w:r w:rsidR="00190BF0">
        <w:rPr>
          <w:rStyle w:val="2"/>
          <w:color w:val="000000"/>
        </w:rPr>
        <w:t>муниципальной</w:t>
      </w:r>
      <w:r w:rsidR="00F21710">
        <w:rPr>
          <w:rStyle w:val="2"/>
          <w:color w:val="000000"/>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AD60FC">
        <w:rPr>
          <w:rStyle w:val="2"/>
          <w:color w:val="000000"/>
        </w:rPr>
        <w:t>муниципальной</w:t>
      </w:r>
      <w:r w:rsidR="00F21710">
        <w:rPr>
          <w:rStyle w:val="2"/>
          <w:color w:val="000000"/>
        </w:rPr>
        <w:t xml:space="preserve"> услуги).</w:t>
      </w:r>
    </w:p>
    <w:p w:rsidR="00F21710" w:rsidRDefault="00696C82" w:rsidP="009C121E">
      <w:pPr>
        <w:pStyle w:val="21"/>
        <w:shd w:val="clear" w:color="auto" w:fill="auto"/>
        <w:spacing w:line="322" w:lineRule="exact"/>
        <w:ind w:firstLine="851"/>
      </w:pPr>
      <w:r>
        <w:rPr>
          <w:rStyle w:val="2"/>
          <w:color w:val="000000"/>
        </w:rPr>
        <w:t>2.14</w:t>
      </w:r>
      <w:r w:rsidR="00F21710">
        <w:rPr>
          <w:rStyle w:val="2"/>
          <w:color w:val="000000"/>
        </w:rPr>
        <w:t>.3</w:t>
      </w:r>
      <w:r w:rsidR="009C121E">
        <w:rPr>
          <w:rStyle w:val="2"/>
          <w:color w:val="000000"/>
        </w:rPr>
        <w:t>.</w:t>
      </w:r>
      <w:r w:rsidR="00F21710">
        <w:rPr>
          <w:rStyle w:val="2"/>
          <w:color w:val="000000"/>
        </w:rPr>
        <w:t xml:space="preserve">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F21710" w:rsidRDefault="00696C82" w:rsidP="009C121E">
      <w:pPr>
        <w:pStyle w:val="21"/>
        <w:shd w:val="clear" w:color="auto" w:fill="auto"/>
        <w:spacing w:line="322" w:lineRule="exact"/>
        <w:ind w:firstLine="851"/>
      </w:pPr>
      <w:r>
        <w:rPr>
          <w:rStyle w:val="2"/>
          <w:color w:val="000000"/>
        </w:rPr>
        <w:t>2.14</w:t>
      </w:r>
      <w:r w:rsidR="00F21710">
        <w:rPr>
          <w:rStyle w:val="2"/>
          <w:color w:val="000000"/>
        </w:rPr>
        <w:t>.4.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F21710" w:rsidRDefault="00696C82" w:rsidP="009C121E">
      <w:pPr>
        <w:pStyle w:val="21"/>
        <w:shd w:val="clear" w:color="auto" w:fill="auto"/>
        <w:tabs>
          <w:tab w:val="left" w:pos="1503"/>
        </w:tabs>
        <w:spacing w:line="322" w:lineRule="exact"/>
        <w:ind w:firstLine="851"/>
      </w:pPr>
      <w:r>
        <w:rPr>
          <w:rStyle w:val="2"/>
          <w:color w:val="000000"/>
        </w:rPr>
        <w:t>2.14</w:t>
      </w:r>
      <w:r w:rsidR="009C121E">
        <w:rPr>
          <w:rStyle w:val="2"/>
          <w:color w:val="000000"/>
        </w:rPr>
        <w:t xml:space="preserve">.5. </w:t>
      </w:r>
      <w:r w:rsidR="00F21710">
        <w:rPr>
          <w:rStyle w:val="2"/>
          <w:color w:val="000000"/>
        </w:rPr>
        <w:t>Отказ в приватизации жилого помещения одного или нескольких лиц, зарегистрированных по месту жительства с заявителем.</w:t>
      </w:r>
    </w:p>
    <w:p w:rsidR="00F21710" w:rsidRDefault="00696C82" w:rsidP="00306B05">
      <w:pPr>
        <w:pStyle w:val="21"/>
        <w:shd w:val="clear" w:color="auto" w:fill="auto"/>
        <w:tabs>
          <w:tab w:val="left" w:pos="1503"/>
        </w:tabs>
        <w:spacing w:line="322" w:lineRule="exact"/>
        <w:ind w:left="851" w:firstLine="0"/>
      </w:pPr>
      <w:r>
        <w:rPr>
          <w:rStyle w:val="2"/>
          <w:color w:val="000000"/>
        </w:rPr>
        <w:t>2.14</w:t>
      </w:r>
      <w:r w:rsidR="00306B05">
        <w:rPr>
          <w:rStyle w:val="2"/>
          <w:color w:val="000000"/>
        </w:rPr>
        <w:t xml:space="preserve">.6. </w:t>
      </w:r>
      <w:r w:rsidR="00F21710">
        <w:rPr>
          <w:rStyle w:val="2"/>
          <w:color w:val="000000"/>
        </w:rPr>
        <w:t>Использованное ранее право на приватизацию.</w:t>
      </w:r>
    </w:p>
    <w:p w:rsidR="00F21710" w:rsidRDefault="00696C82" w:rsidP="00306B05">
      <w:pPr>
        <w:pStyle w:val="21"/>
        <w:shd w:val="clear" w:color="auto" w:fill="auto"/>
        <w:tabs>
          <w:tab w:val="left" w:pos="1635"/>
        </w:tabs>
        <w:spacing w:line="322" w:lineRule="exact"/>
        <w:ind w:firstLine="851"/>
      </w:pPr>
      <w:r>
        <w:rPr>
          <w:rStyle w:val="2"/>
          <w:color w:val="000000"/>
        </w:rPr>
        <w:t>2.14</w:t>
      </w:r>
      <w:r w:rsidR="00306B05">
        <w:rPr>
          <w:rStyle w:val="2"/>
          <w:color w:val="000000"/>
        </w:rPr>
        <w:t xml:space="preserve">.7. </w:t>
      </w:r>
      <w:r w:rsidR="00F21710">
        <w:rPr>
          <w:rStyle w:val="2"/>
          <w:color w:val="000000"/>
        </w:rPr>
        <w:t>Обращение с запросом о приватизации жилого помещения, находящегося в аварийном состоянии, в общежитии, служебного жилого помещения.</w:t>
      </w:r>
    </w:p>
    <w:p w:rsidR="00F21710" w:rsidRDefault="00696C82" w:rsidP="00306B05">
      <w:pPr>
        <w:pStyle w:val="21"/>
        <w:shd w:val="clear" w:color="auto" w:fill="auto"/>
        <w:tabs>
          <w:tab w:val="left" w:pos="1635"/>
        </w:tabs>
        <w:spacing w:line="322" w:lineRule="exact"/>
        <w:ind w:firstLine="851"/>
      </w:pPr>
      <w:r>
        <w:rPr>
          <w:rStyle w:val="2"/>
          <w:color w:val="000000"/>
        </w:rPr>
        <w:t>2.14</w:t>
      </w:r>
      <w:r w:rsidR="00306B05">
        <w:rPr>
          <w:rStyle w:val="2"/>
          <w:color w:val="000000"/>
        </w:rPr>
        <w:t xml:space="preserve">.8. </w:t>
      </w:r>
      <w:r w:rsidR="00F21710">
        <w:rPr>
          <w:rStyle w:val="2"/>
          <w:color w:val="000000"/>
        </w:rPr>
        <w:t>Отсутствие/непредставление сведений, подтверждающих участие (неучастие) в приватизации, из других субъектов Российской Федерации.</w:t>
      </w:r>
    </w:p>
    <w:p w:rsidR="00F21710" w:rsidRPr="00356F9B" w:rsidRDefault="00696C82" w:rsidP="00306B05">
      <w:pPr>
        <w:pStyle w:val="21"/>
        <w:shd w:val="clear" w:color="auto" w:fill="auto"/>
        <w:tabs>
          <w:tab w:val="left" w:pos="1566"/>
        </w:tabs>
        <w:spacing w:line="322" w:lineRule="exact"/>
        <w:ind w:firstLine="851"/>
      </w:pPr>
      <w:r>
        <w:rPr>
          <w:rStyle w:val="2"/>
        </w:rPr>
        <w:t>2.14</w:t>
      </w:r>
      <w:r w:rsidR="00306B05" w:rsidRPr="00356F9B">
        <w:rPr>
          <w:rStyle w:val="2"/>
        </w:rPr>
        <w:t xml:space="preserve">.9. </w:t>
      </w:r>
      <w:r w:rsidR="00F21710" w:rsidRPr="00356F9B">
        <w:rPr>
          <w:rStyle w:val="2"/>
        </w:rPr>
        <w:t>Отсутствие права собственности на приватизируемое заявителем жилое помещение у</w:t>
      </w:r>
      <w:r w:rsidR="00356F9B" w:rsidRPr="00356F9B">
        <w:rPr>
          <w:rStyle w:val="2"/>
        </w:rPr>
        <w:t xml:space="preserve"> органа местного самоуправления</w:t>
      </w:r>
      <w:r w:rsidR="00F21710" w:rsidRPr="00356F9B">
        <w:rPr>
          <w:rStyle w:val="2"/>
        </w:rPr>
        <w:t>, предоставляющего муниципальную услугу.</w:t>
      </w:r>
    </w:p>
    <w:p w:rsidR="00F21710" w:rsidRDefault="00696C82" w:rsidP="00306B05">
      <w:pPr>
        <w:pStyle w:val="21"/>
        <w:shd w:val="clear" w:color="auto" w:fill="auto"/>
        <w:tabs>
          <w:tab w:val="left" w:pos="1635"/>
        </w:tabs>
        <w:spacing w:line="322" w:lineRule="exact"/>
        <w:ind w:firstLine="851"/>
      </w:pPr>
      <w:r>
        <w:rPr>
          <w:rStyle w:val="2"/>
          <w:color w:val="000000"/>
        </w:rPr>
        <w:t>2.14</w:t>
      </w:r>
      <w:r w:rsidR="00306B05">
        <w:rPr>
          <w:rStyle w:val="2"/>
          <w:color w:val="000000"/>
        </w:rPr>
        <w:t xml:space="preserve">.10. </w:t>
      </w:r>
      <w:r w:rsidR="00F21710">
        <w:rPr>
          <w:rStyle w:val="2"/>
          <w:color w:val="000000"/>
        </w:rPr>
        <w:t xml:space="preserve">Изменение паспортных и/или иных персональных данных в период предоставления </w:t>
      </w:r>
      <w:r w:rsidR="00E87F7D">
        <w:rPr>
          <w:rStyle w:val="2"/>
          <w:color w:val="000000"/>
        </w:rPr>
        <w:t>муниципальной</w:t>
      </w:r>
      <w:r w:rsidR="00F21710">
        <w:rPr>
          <w:rStyle w:val="2"/>
          <w:color w:val="000000"/>
        </w:rPr>
        <w:t xml:space="preserve"> услуги.</w:t>
      </w:r>
    </w:p>
    <w:p w:rsidR="00F21710" w:rsidRDefault="00696C82" w:rsidP="00306B05">
      <w:pPr>
        <w:pStyle w:val="21"/>
        <w:shd w:val="clear" w:color="auto" w:fill="auto"/>
        <w:tabs>
          <w:tab w:val="left" w:pos="1608"/>
        </w:tabs>
        <w:spacing w:line="322" w:lineRule="exact"/>
        <w:ind w:firstLine="851"/>
      </w:pPr>
      <w:r>
        <w:rPr>
          <w:rStyle w:val="2"/>
          <w:color w:val="000000"/>
        </w:rPr>
        <w:t>2.14</w:t>
      </w:r>
      <w:r w:rsidR="00306B05">
        <w:rPr>
          <w:rStyle w:val="2"/>
          <w:color w:val="000000"/>
        </w:rPr>
        <w:t xml:space="preserve">.11. </w:t>
      </w:r>
      <w:r w:rsidR="00F21710">
        <w:rPr>
          <w:rStyle w:val="2"/>
          <w:color w:val="000000"/>
        </w:rPr>
        <w:t>Арест жилого помещения.</w:t>
      </w:r>
    </w:p>
    <w:p w:rsidR="00F21710" w:rsidRDefault="00696C82" w:rsidP="00306B05">
      <w:pPr>
        <w:pStyle w:val="21"/>
        <w:shd w:val="clear" w:color="auto" w:fill="auto"/>
        <w:tabs>
          <w:tab w:val="left" w:pos="1566"/>
        </w:tabs>
        <w:spacing w:line="322" w:lineRule="exact"/>
        <w:ind w:firstLine="851"/>
      </w:pPr>
      <w:r>
        <w:rPr>
          <w:rStyle w:val="2"/>
          <w:color w:val="000000"/>
        </w:rPr>
        <w:t>2.14</w:t>
      </w:r>
      <w:r w:rsidR="00306B05">
        <w:rPr>
          <w:rStyle w:val="2"/>
          <w:color w:val="000000"/>
        </w:rPr>
        <w:t xml:space="preserve">.12. </w:t>
      </w:r>
      <w:r w:rsidR="00F21710">
        <w:rPr>
          <w:rStyle w:val="2"/>
          <w:color w:val="000000"/>
        </w:rPr>
        <w:t xml:space="preserve">Изменение состава лиц, совместно проживающих в приватизируемом жилом помещении с заявителем, в период предоставления </w:t>
      </w:r>
      <w:r w:rsidR="00E87F7D">
        <w:rPr>
          <w:rStyle w:val="2"/>
          <w:color w:val="000000"/>
        </w:rPr>
        <w:t>муниципальной</w:t>
      </w:r>
      <w:r w:rsidR="00F21710">
        <w:rPr>
          <w:rStyle w:val="2"/>
          <w:color w:val="000000"/>
        </w:rPr>
        <w:t xml:space="preserve"> услуги.</w:t>
      </w:r>
    </w:p>
    <w:p w:rsidR="00F21710" w:rsidRDefault="00696C82" w:rsidP="00306B05">
      <w:pPr>
        <w:pStyle w:val="21"/>
        <w:shd w:val="clear" w:color="auto" w:fill="auto"/>
        <w:tabs>
          <w:tab w:val="left" w:pos="1635"/>
        </w:tabs>
        <w:spacing w:line="322" w:lineRule="exact"/>
        <w:ind w:firstLine="851"/>
      </w:pPr>
      <w:r>
        <w:rPr>
          <w:rStyle w:val="2"/>
          <w:color w:val="000000"/>
        </w:rPr>
        <w:t>2.14</w:t>
      </w:r>
      <w:r w:rsidR="00306B05">
        <w:rPr>
          <w:rStyle w:val="2"/>
          <w:color w:val="000000"/>
        </w:rPr>
        <w:t xml:space="preserve">.13. </w:t>
      </w:r>
      <w:r w:rsidR="00F21710">
        <w:rPr>
          <w:rStyle w:val="2"/>
          <w:color w:val="000000"/>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F21710" w:rsidRDefault="00F21710" w:rsidP="009C121E">
      <w:pPr>
        <w:pStyle w:val="21"/>
        <w:numPr>
          <w:ilvl w:val="0"/>
          <w:numId w:val="14"/>
        </w:numPr>
        <w:shd w:val="clear" w:color="auto" w:fill="auto"/>
        <w:tabs>
          <w:tab w:val="left" w:pos="792"/>
        </w:tabs>
        <w:spacing w:line="322" w:lineRule="exact"/>
        <w:ind w:firstLine="851"/>
      </w:pPr>
      <w:r>
        <w:rPr>
          <w:rStyle w:val="2"/>
          <w:color w:val="000000"/>
        </w:rPr>
        <w:t xml:space="preserve">граждан, выбывших в организации стационарного социального </w:t>
      </w:r>
      <w:r>
        <w:rPr>
          <w:rStyle w:val="2"/>
          <w:color w:val="000000"/>
        </w:rPr>
        <w:lastRenderedPageBreak/>
        <w:t>обслуживания;</w:t>
      </w:r>
    </w:p>
    <w:p w:rsidR="00F21710" w:rsidRDefault="00F21710" w:rsidP="009C121E">
      <w:pPr>
        <w:pStyle w:val="21"/>
        <w:numPr>
          <w:ilvl w:val="0"/>
          <w:numId w:val="14"/>
        </w:numPr>
        <w:shd w:val="clear" w:color="auto" w:fill="auto"/>
        <w:tabs>
          <w:tab w:val="left" w:pos="212"/>
        </w:tabs>
        <w:spacing w:line="322" w:lineRule="exact"/>
        <w:ind w:firstLine="851"/>
      </w:pPr>
      <w:r>
        <w:rPr>
          <w:rStyle w:val="2"/>
          <w:color w:val="000000"/>
        </w:rPr>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F21710" w:rsidRDefault="00F21710" w:rsidP="009C121E">
      <w:pPr>
        <w:pStyle w:val="21"/>
        <w:numPr>
          <w:ilvl w:val="0"/>
          <w:numId w:val="14"/>
        </w:numPr>
        <w:shd w:val="clear" w:color="auto" w:fill="auto"/>
        <w:spacing w:line="322" w:lineRule="exact"/>
        <w:ind w:firstLine="851"/>
      </w:pPr>
      <w:r>
        <w:rPr>
          <w:rStyle w:val="2"/>
          <w:color w:val="000000"/>
        </w:rPr>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F21710" w:rsidRDefault="00F21710" w:rsidP="009C121E">
      <w:pPr>
        <w:pStyle w:val="21"/>
        <w:numPr>
          <w:ilvl w:val="0"/>
          <w:numId w:val="14"/>
        </w:numPr>
        <w:shd w:val="clear" w:color="auto" w:fill="auto"/>
        <w:tabs>
          <w:tab w:val="left" w:pos="770"/>
        </w:tabs>
        <w:spacing w:line="322" w:lineRule="exact"/>
        <w:ind w:firstLine="851"/>
      </w:pPr>
      <w:r>
        <w:rPr>
          <w:rStyle w:val="2"/>
          <w:color w:val="000000"/>
        </w:rPr>
        <w:t>граждан, снятых с регистрационного учета на основании судебных решений, но сохранивших право пользования жилым помещением;</w:t>
      </w:r>
    </w:p>
    <w:p w:rsidR="00F21710" w:rsidRDefault="00F21710" w:rsidP="009C121E">
      <w:pPr>
        <w:pStyle w:val="21"/>
        <w:numPr>
          <w:ilvl w:val="0"/>
          <w:numId w:val="14"/>
        </w:numPr>
        <w:shd w:val="clear" w:color="auto" w:fill="auto"/>
        <w:tabs>
          <w:tab w:val="left" w:pos="808"/>
        </w:tabs>
        <w:spacing w:line="322" w:lineRule="exact"/>
        <w:ind w:firstLine="851"/>
      </w:pPr>
      <w:r>
        <w:rPr>
          <w:rStyle w:val="2"/>
          <w:color w:val="000000"/>
        </w:rPr>
        <w:t>граждан, снятых с регистрационного учета без указания точного адреса.</w:t>
      </w:r>
    </w:p>
    <w:p w:rsidR="00F21710" w:rsidRDefault="00F21710" w:rsidP="009C121E">
      <w:pPr>
        <w:pStyle w:val="21"/>
        <w:shd w:val="clear" w:color="auto" w:fill="auto"/>
        <w:spacing w:line="322" w:lineRule="exact"/>
        <w:ind w:firstLine="851"/>
      </w:pPr>
      <w:r>
        <w:rPr>
          <w:rStyle w:val="2"/>
          <w:color w:val="000000"/>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F21710" w:rsidRDefault="00696C82" w:rsidP="003E785A">
      <w:pPr>
        <w:pStyle w:val="21"/>
        <w:shd w:val="clear" w:color="auto" w:fill="auto"/>
        <w:tabs>
          <w:tab w:val="left" w:pos="1620"/>
        </w:tabs>
        <w:spacing w:line="322" w:lineRule="exact"/>
        <w:ind w:firstLine="851"/>
      </w:pPr>
      <w:r>
        <w:rPr>
          <w:rStyle w:val="2"/>
          <w:color w:val="000000"/>
        </w:rPr>
        <w:t>2.14</w:t>
      </w:r>
      <w:r w:rsidR="003E785A">
        <w:rPr>
          <w:rStyle w:val="2"/>
          <w:color w:val="000000"/>
        </w:rPr>
        <w:t xml:space="preserve">.14. </w:t>
      </w:r>
      <w:r w:rsidR="00F21710">
        <w:rPr>
          <w:rStyle w:val="2"/>
          <w:color w:val="000000"/>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F21710" w:rsidRDefault="00696C82" w:rsidP="003E785A">
      <w:pPr>
        <w:pStyle w:val="21"/>
        <w:shd w:val="clear" w:color="auto" w:fill="auto"/>
        <w:tabs>
          <w:tab w:val="left" w:pos="1620"/>
        </w:tabs>
        <w:spacing w:line="322" w:lineRule="exact"/>
        <w:ind w:firstLine="851"/>
      </w:pPr>
      <w:r>
        <w:rPr>
          <w:rStyle w:val="2"/>
          <w:color w:val="000000"/>
        </w:rPr>
        <w:t>2.14</w:t>
      </w:r>
      <w:r w:rsidR="003E785A">
        <w:rPr>
          <w:rStyle w:val="2"/>
          <w:color w:val="000000"/>
        </w:rPr>
        <w:t xml:space="preserve">.15. </w:t>
      </w:r>
      <w:r w:rsidR="00F21710">
        <w:rPr>
          <w:rStyle w:val="2"/>
          <w:color w:val="000000"/>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F21710" w:rsidRDefault="00696C82" w:rsidP="003E785A">
      <w:pPr>
        <w:pStyle w:val="21"/>
        <w:shd w:val="clear" w:color="auto" w:fill="auto"/>
        <w:tabs>
          <w:tab w:val="left" w:pos="1620"/>
        </w:tabs>
        <w:spacing w:after="581" w:line="322" w:lineRule="exact"/>
        <w:ind w:firstLine="851"/>
      </w:pPr>
      <w:r>
        <w:rPr>
          <w:rStyle w:val="2"/>
          <w:color w:val="000000"/>
        </w:rPr>
        <w:t>2.14</w:t>
      </w:r>
      <w:r w:rsidR="003E785A">
        <w:rPr>
          <w:rStyle w:val="2"/>
          <w:color w:val="000000"/>
        </w:rPr>
        <w:t xml:space="preserve">.16. </w:t>
      </w:r>
      <w:r w:rsidR="00F21710">
        <w:rPr>
          <w:rStyle w:val="2"/>
          <w:color w:val="000000"/>
        </w:rPr>
        <w:t>Оспаривание в судебном порядке права на жилое помещение, в отношении которого подан запрос.</w:t>
      </w:r>
    </w:p>
    <w:p w:rsidR="00F21710" w:rsidRPr="00FC38C2" w:rsidRDefault="00F21710" w:rsidP="008F4758">
      <w:pPr>
        <w:pStyle w:val="aa"/>
        <w:jc w:val="center"/>
      </w:pPr>
      <w:r w:rsidRPr="00FC38C2">
        <w:rPr>
          <w:rStyle w:val="2"/>
          <w:b/>
          <w:color w:val="000000"/>
        </w:rPr>
        <w:t xml:space="preserve">Перечень услуг, которые являются необходимыми и обязательными для предоставления </w:t>
      </w:r>
      <w:r w:rsidR="00D0778F">
        <w:rPr>
          <w:rStyle w:val="2"/>
          <w:b/>
          <w:color w:val="000000"/>
        </w:rPr>
        <w:t>муниципальной</w:t>
      </w:r>
      <w:r w:rsidRPr="00FC38C2">
        <w:rPr>
          <w:rStyle w:val="2"/>
          <w:b/>
          <w:color w:val="000000"/>
        </w:rPr>
        <w:t xml:space="preserve"> услуги, в том числе сведения о документе (документах), выдаваемом (выдаваемых) организациями, участвующими в предоставлении </w:t>
      </w:r>
      <w:r w:rsidR="00D0778F">
        <w:rPr>
          <w:rStyle w:val="2"/>
          <w:b/>
          <w:color w:val="000000"/>
        </w:rPr>
        <w:t>муниципальной</w:t>
      </w:r>
      <w:r w:rsidRPr="00FC38C2">
        <w:rPr>
          <w:rStyle w:val="2"/>
          <w:b/>
          <w:color w:val="000000"/>
        </w:rPr>
        <w:t xml:space="preserve"> услуги</w:t>
      </w:r>
    </w:p>
    <w:p w:rsidR="00F21710" w:rsidRDefault="00F21710" w:rsidP="00347034">
      <w:pPr>
        <w:pStyle w:val="21"/>
        <w:numPr>
          <w:ilvl w:val="0"/>
          <w:numId w:val="4"/>
        </w:numPr>
        <w:shd w:val="clear" w:color="auto" w:fill="auto"/>
        <w:tabs>
          <w:tab w:val="left" w:pos="1620"/>
        </w:tabs>
        <w:spacing w:after="113" w:line="341" w:lineRule="exact"/>
        <w:ind w:firstLine="851"/>
      </w:pPr>
      <w:r>
        <w:rPr>
          <w:rStyle w:val="2"/>
          <w:color w:val="000000"/>
        </w:rPr>
        <w:t xml:space="preserve">Услуги, необходимые и обязательные для предоставления </w:t>
      </w:r>
      <w:r w:rsidR="00D0778F">
        <w:rPr>
          <w:rStyle w:val="2"/>
          <w:color w:val="000000"/>
        </w:rPr>
        <w:t>муниципальной</w:t>
      </w:r>
      <w:r>
        <w:rPr>
          <w:rStyle w:val="2"/>
          <w:color w:val="000000"/>
        </w:rPr>
        <w:t xml:space="preserve"> услуги, отсутствуют.</w:t>
      </w:r>
    </w:p>
    <w:p w:rsidR="004A21F3" w:rsidRDefault="004A21F3" w:rsidP="004A21F3">
      <w:pPr>
        <w:pStyle w:val="21"/>
        <w:shd w:val="clear" w:color="auto" w:fill="auto"/>
        <w:spacing w:line="350" w:lineRule="exact"/>
        <w:ind w:firstLine="0"/>
        <w:jc w:val="center"/>
        <w:rPr>
          <w:rStyle w:val="2"/>
          <w:b/>
          <w:color w:val="000000"/>
        </w:rPr>
      </w:pPr>
    </w:p>
    <w:p w:rsidR="00F21710" w:rsidRDefault="00F21710" w:rsidP="004A21F3">
      <w:pPr>
        <w:pStyle w:val="21"/>
        <w:shd w:val="clear" w:color="auto" w:fill="auto"/>
        <w:spacing w:line="350" w:lineRule="exact"/>
        <w:ind w:firstLine="0"/>
        <w:jc w:val="center"/>
      </w:pPr>
      <w:r w:rsidRPr="00FC38C2">
        <w:rPr>
          <w:rStyle w:val="2"/>
          <w:b/>
          <w:color w:val="000000"/>
        </w:rPr>
        <w:t>Порядок, размер и основания взимания государственной пошлины или иной оплаты, взимаемой за предоставление муниципальной</w:t>
      </w:r>
      <w:r w:rsidR="004A21F3">
        <w:rPr>
          <w:rStyle w:val="2"/>
          <w:b/>
          <w:color w:val="000000"/>
        </w:rPr>
        <w:t xml:space="preserve"> </w:t>
      </w:r>
      <w:r w:rsidRPr="00FC38C2">
        <w:rPr>
          <w:rStyle w:val="2"/>
          <w:b/>
          <w:color w:val="000000"/>
        </w:rPr>
        <w:t>услуги</w:t>
      </w:r>
    </w:p>
    <w:p w:rsidR="00F21710" w:rsidRDefault="00F21710" w:rsidP="00347034">
      <w:pPr>
        <w:pStyle w:val="21"/>
        <w:numPr>
          <w:ilvl w:val="0"/>
          <w:numId w:val="4"/>
        </w:numPr>
        <w:shd w:val="clear" w:color="auto" w:fill="auto"/>
        <w:tabs>
          <w:tab w:val="left" w:pos="1781"/>
        </w:tabs>
        <w:spacing w:line="346" w:lineRule="exact"/>
        <w:ind w:firstLine="851"/>
        <w:jc w:val="left"/>
      </w:pPr>
      <w:r>
        <w:rPr>
          <w:rStyle w:val="2"/>
          <w:color w:val="000000"/>
        </w:rPr>
        <w:t>Предоставление муниципальной услуги осуществляется бесплатно.</w:t>
      </w:r>
    </w:p>
    <w:p w:rsidR="00402CE0" w:rsidRDefault="00402CE0" w:rsidP="00FC38C2">
      <w:pPr>
        <w:pStyle w:val="21"/>
        <w:shd w:val="clear" w:color="auto" w:fill="auto"/>
        <w:spacing w:line="322" w:lineRule="exact"/>
        <w:ind w:firstLine="0"/>
        <w:jc w:val="center"/>
        <w:rPr>
          <w:rStyle w:val="2"/>
          <w:b/>
          <w:color w:val="000000"/>
        </w:rPr>
      </w:pPr>
    </w:p>
    <w:p w:rsidR="00F21710" w:rsidRPr="00AB4B57" w:rsidRDefault="00F21710" w:rsidP="00AB4B57">
      <w:pPr>
        <w:pStyle w:val="21"/>
        <w:shd w:val="clear" w:color="auto" w:fill="auto"/>
        <w:spacing w:line="322" w:lineRule="exact"/>
        <w:ind w:firstLine="0"/>
        <w:jc w:val="center"/>
        <w:rPr>
          <w:b/>
        </w:rPr>
      </w:pPr>
      <w:r w:rsidRPr="00FC38C2">
        <w:rPr>
          <w:rStyle w:val="2"/>
          <w:b/>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AB4B57">
        <w:rPr>
          <w:b/>
        </w:rPr>
        <w:t xml:space="preserve"> </w:t>
      </w:r>
      <w:r w:rsidRPr="00FC38C2">
        <w:rPr>
          <w:rStyle w:val="2"/>
          <w:b/>
          <w:color w:val="000000"/>
        </w:rPr>
        <w:t>расчета размера такой платы</w:t>
      </w:r>
    </w:p>
    <w:p w:rsidR="00F21710" w:rsidRDefault="00F21710" w:rsidP="00BD0CBB">
      <w:pPr>
        <w:pStyle w:val="21"/>
        <w:numPr>
          <w:ilvl w:val="0"/>
          <w:numId w:val="4"/>
        </w:numPr>
        <w:shd w:val="clear" w:color="auto" w:fill="auto"/>
        <w:tabs>
          <w:tab w:val="left" w:pos="1594"/>
        </w:tabs>
        <w:spacing w:after="296" w:line="317" w:lineRule="exact"/>
        <w:ind w:firstLine="851"/>
      </w:pPr>
      <w:r>
        <w:rPr>
          <w:rStyle w:val="2"/>
          <w:color w:val="000000"/>
        </w:rPr>
        <w:t>Услуги, необходимые и обязательные для предоставления муниципальной услуги, отсутствуют.</w:t>
      </w:r>
    </w:p>
    <w:p w:rsidR="00F21710" w:rsidRPr="00FC38C2" w:rsidRDefault="00F21710" w:rsidP="00AB4B57">
      <w:pPr>
        <w:pStyle w:val="21"/>
        <w:shd w:val="clear" w:color="auto" w:fill="auto"/>
        <w:spacing w:line="322" w:lineRule="exact"/>
        <w:ind w:firstLine="0"/>
        <w:jc w:val="center"/>
        <w:rPr>
          <w:b/>
        </w:rPr>
      </w:pPr>
      <w:r w:rsidRPr="00FC38C2">
        <w:rPr>
          <w:rStyle w:val="2"/>
          <w:b/>
          <w:color w:val="000000"/>
        </w:rPr>
        <w:t xml:space="preserve">Максимальный срок ожидания в очереди при подаче запроса о предоставлении </w:t>
      </w:r>
      <w:r w:rsidR="00AB4B57">
        <w:rPr>
          <w:rStyle w:val="2"/>
          <w:b/>
          <w:color w:val="000000"/>
        </w:rPr>
        <w:t>муниципальной</w:t>
      </w:r>
      <w:r w:rsidRPr="00FC38C2">
        <w:rPr>
          <w:rStyle w:val="2"/>
          <w:b/>
          <w:color w:val="000000"/>
        </w:rPr>
        <w:t xml:space="preserve"> услуги и при получении</w:t>
      </w:r>
      <w:r w:rsidR="00AB4B57">
        <w:rPr>
          <w:b/>
        </w:rPr>
        <w:t xml:space="preserve"> </w:t>
      </w:r>
      <w:r w:rsidRPr="00FC38C2">
        <w:rPr>
          <w:rStyle w:val="2"/>
          <w:b/>
          <w:color w:val="000000"/>
        </w:rPr>
        <w:t>результата предоставления муниципальной услуги</w:t>
      </w:r>
    </w:p>
    <w:p w:rsidR="00F21710" w:rsidRDefault="00F21710" w:rsidP="00BD0CBB">
      <w:pPr>
        <w:pStyle w:val="21"/>
        <w:numPr>
          <w:ilvl w:val="0"/>
          <w:numId w:val="4"/>
        </w:numPr>
        <w:shd w:val="clear" w:color="auto" w:fill="auto"/>
        <w:spacing w:line="322" w:lineRule="exact"/>
        <w:ind w:firstLine="851"/>
      </w:pPr>
      <w:r>
        <w:rPr>
          <w:rStyle w:val="2"/>
          <w:color w:val="00000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1E6C07">
        <w:rPr>
          <w:rStyle w:val="2"/>
          <w:color w:val="000000"/>
        </w:rPr>
        <w:lastRenderedPageBreak/>
        <w:t>муниципальной</w:t>
      </w:r>
      <w:r>
        <w:rPr>
          <w:rStyle w:val="2"/>
          <w:color w:val="000000"/>
        </w:rPr>
        <w:t xml:space="preserve"> услуги в Уполномоченном органе или многофункциональном центре составляет не более 15 минут.</w:t>
      </w:r>
    </w:p>
    <w:p w:rsidR="001E6C07" w:rsidRDefault="001E6C07" w:rsidP="00FC38C2">
      <w:pPr>
        <w:pStyle w:val="21"/>
        <w:shd w:val="clear" w:color="auto" w:fill="auto"/>
        <w:spacing w:after="296" w:line="317" w:lineRule="exact"/>
        <w:ind w:firstLine="0"/>
        <w:jc w:val="center"/>
        <w:rPr>
          <w:rStyle w:val="2"/>
          <w:b/>
          <w:color w:val="000000"/>
        </w:rPr>
      </w:pPr>
    </w:p>
    <w:p w:rsidR="00F21710" w:rsidRPr="00FC38C2" w:rsidRDefault="00F21710" w:rsidP="001E2752">
      <w:pPr>
        <w:pStyle w:val="aa"/>
        <w:jc w:val="center"/>
      </w:pPr>
      <w:r w:rsidRPr="00FC38C2">
        <w:rPr>
          <w:rStyle w:val="2"/>
          <w:b/>
          <w:color w:val="000000"/>
        </w:rPr>
        <w:t xml:space="preserve">Срок и порядок регистрации запроса заявителя о предоставлении </w:t>
      </w:r>
      <w:r w:rsidR="001E6C07">
        <w:rPr>
          <w:rStyle w:val="2"/>
          <w:b/>
          <w:color w:val="000000"/>
        </w:rPr>
        <w:t>муниципальной</w:t>
      </w:r>
      <w:r w:rsidRPr="00FC38C2">
        <w:rPr>
          <w:rStyle w:val="2"/>
          <w:b/>
          <w:color w:val="000000"/>
        </w:rPr>
        <w:t xml:space="preserve"> услуги, в том числе в электронной форме</w:t>
      </w:r>
    </w:p>
    <w:p w:rsidR="00F21710" w:rsidRDefault="00F21710" w:rsidP="001E2752">
      <w:pPr>
        <w:pStyle w:val="21"/>
        <w:numPr>
          <w:ilvl w:val="0"/>
          <w:numId w:val="4"/>
        </w:numPr>
        <w:shd w:val="clear" w:color="auto" w:fill="auto"/>
        <w:tabs>
          <w:tab w:val="left" w:pos="1594"/>
        </w:tabs>
        <w:spacing w:after="333" w:line="322" w:lineRule="exact"/>
        <w:ind w:firstLine="851"/>
      </w:pPr>
      <w:r>
        <w:rPr>
          <w:rStyle w:val="2"/>
          <w:color w:val="000000"/>
        </w:rPr>
        <w:t>Срок регистр</w:t>
      </w:r>
      <w:r w:rsidR="001E6C07">
        <w:rPr>
          <w:rStyle w:val="2"/>
          <w:color w:val="000000"/>
        </w:rPr>
        <w:t xml:space="preserve">ации заявления о предоставлении </w:t>
      </w:r>
      <w:r>
        <w:rPr>
          <w:rStyle w:val="2"/>
          <w:color w:val="000000"/>
        </w:rPr>
        <w:t>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w:t>
      </w:r>
    </w:p>
    <w:p w:rsidR="001E6C07" w:rsidRPr="00FC38C2" w:rsidRDefault="00F21710" w:rsidP="00D46BFB">
      <w:pPr>
        <w:pStyle w:val="aa"/>
        <w:jc w:val="center"/>
        <w:rPr>
          <w:rStyle w:val="2"/>
          <w:b/>
          <w:color w:val="000000"/>
        </w:rPr>
      </w:pPr>
      <w:r w:rsidRPr="00FC38C2">
        <w:rPr>
          <w:rStyle w:val="2"/>
          <w:b/>
          <w:color w:val="000000"/>
        </w:rPr>
        <w:t>Требования к помещениям, в которых предоставляется</w:t>
      </w:r>
    </w:p>
    <w:p w:rsidR="00F21710" w:rsidRPr="00FC38C2" w:rsidRDefault="00F21710" w:rsidP="00D46BFB">
      <w:pPr>
        <w:pStyle w:val="aa"/>
        <w:jc w:val="center"/>
      </w:pPr>
      <w:r w:rsidRPr="00FC38C2">
        <w:rPr>
          <w:rStyle w:val="2"/>
          <w:b/>
          <w:color w:val="000000"/>
        </w:rPr>
        <w:t>муниципальная услуга</w:t>
      </w:r>
    </w:p>
    <w:p w:rsidR="00F21710" w:rsidRDefault="00C24E28" w:rsidP="00D46BFB">
      <w:pPr>
        <w:pStyle w:val="21"/>
        <w:numPr>
          <w:ilvl w:val="0"/>
          <w:numId w:val="4"/>
        </w:numPr>
        <w:shd w:val="clear" w:color="auto" w:fill="auto"/>
        <w:tabs>
          <w:tab w:val="left" w:pos="1407"/>
        </w:tabs>
        <w:spacing w:line="322" w:lineRule="exact"/>
        <w:ind w:firstLine="851"/>
      </w:pPr>
      <w:r>
        <w:rPr>
          <w:rStyle w:val="2"/>
          <w:color w:val="000000"/>
        </w:rPr>
        <w:t xml:space="preserve"> </w:t>
      </w:r>
      <w:r w:rsidR="00F21710">
        <w:rPr>
          <w:rStyle w:val="2"/>
          <w:color w:val="000000"/>
        </w:rPr>
        <w:t xml:space="preserve">Местоположение административных зданий, в которых осуществляется прием заявлений и документов, необходимых для предоставления </w:t>
      </w:r>
      <w:r w:rsidR="00FA7E19">
        <w:rPr>
          <w:rStyle w:val="2"/>
          <w:color w:val="000000"/>
        </w:rPr>
        <w:t xml:space="preserve">муниципальной </w:t>
      </w:r>
      <w:r w:rsidR="00F21710">
        <w:rPr>
          <w:rStyle w:val="2"/>
          <w:color w:val="000000"/>
        </w:rPr>
        <w:t xml:space="preserve">услуги, а также выдача результатов предоставления </w:t>
      </w:r>
      <w:r w:rsidR="00FA7E19">
        <w:rPr>
          <w:rStyle w:val="2"/>
          <w:color w:val="000000"/>
        </w:rPr>
        <w:t>муниципальной</w:t>
      </w:r>
      <w:r w:rsidR="00F21710">
        <w:rPr>
          <w:rStyle w:val="2"/>
          <w:color w:val="000000"/>
        </w:rPr>
        <w:t xml:space="preserve"> услуги, должно обеспечивать удобство для граждан с точки зрения пешеходной доступности от остановок общественного транспорта.</w:t>
      </w:r>
    </w:p>
    <w:p w:rsidR="00F21710" w:rsidRDefault="00F21710" w:rsidP="00D46BFB">
      <w:pPr>
        <w:pStyle w:val="21"/>
        <w:shd w:val="clear" w:color="auto" w:fill="auto"/>
        <w:spacing w:line="322" w:lineRule="exact"/>
        <w:ind w:firstLine="851"/>
      </w:pPr>
      <w:r>
        <w:rPr>
          <w:rStyle w:val="2"/>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1710" w:rsidRDefault="00F21710" w:rsidP="00D46BFB">
      <w:pPr>
        <w:pStyle w:val="21"/>
        <w:shd w:val="clear" w:color="auto" w:fill="auto"/>
        <w:spacing w:line="322" w:lineRule="exact"/>
        <w:ind w:firstLine="851"/>
      </w:pPr>
      <w:r>
        <w:rPr>
          <w:rStyle w:val="2"/>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2"/>
          <w:color w:val="000000"/>
          <w:lang w:val="en-US" w:eastAsia="en-US"/>
        </w:rPr>
        <w:t>I</w:t>
      </w:r>
      <w:r w:rsidRPr="00A73084">
        <w:rPr>
          <w:rStyle w:val="2"/>
          <w:color w:val="000000"/>
          <w:lang w:eastAsia="en-US"/>
        </w:rPr>
        <w:t xml:space="preserve">, </w:t>
      </w:r>
      <w:r>
        <w:rPr>
          <w:rStyle w:val="2"/>
          <w:color w:val="000000"/>
        </w:rPr>
        <w:t xml:space="preserve">II групп, а также инвалидами </w:t>
      </w:r>
      <w:r>
        <w:rPr>
          <w:rStyle w:val="2"/>
          <w:color w:val="000000"/>
          <w:lang w:val="en-US" w:eastAsia="en-US"/>
        </w:rPr>
        <w:t>III</w:t>
      </w:r>
      <w:r w:rsidRPr="00A73084">
        <w:rPr>
          <w:rStyle w:val="2"/>
          <w:color w:val="000000"/>
          <w:lang w:eastAsia="en-US"/>
        </w:rPr>
        <w:t xml:space="preserve"> </w:t>
      </w:r>
      <w:r>
        <w:rPr>
          <w:rStyle w:val="2"/>
          <w:color w:val="000000"/>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21710" w:rsidRDefault="00F21710" w:rsidP="00D46BFB">
      <w:pPr>
        <w:pStyle w:val="21"/>
        <w:shd w:val="clear" w:color="auto" w:fill="auto"/>
        <w:spacing w:line="322" w:lineRule="exact"/>
        <w:ind w:firstLine="851"/>
      </w:pPr>
      <w:r>
        <w:rPr>
          <w:rStyle w:val="2"/>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833C1">
        <w:rPr>
          <w:rStyle w:val="2"/>
          <w:color w:val="000000"/>
        </w:rPr>
        <w:t>муниципальная</w:t>
      </w:r>
      <w:r>
        <w:rPr>
          <w:rStyle w:val="2"/>
          <w:color w:val="000000"/>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A2FDF" w:rsidRDefault="00F21710" w:rsidP="00AA2FDF">
      <w:pPr>
        <w:pStyle w:val="21"/>
        <w:shd w:val="clear" w:color="auto" w:fill="auto"/>
        <w:spacing w:line="322" w:lineRule="exact"/>
        <w:ind w:firstLine="851"/>
        <w:jc w:val="left"/>
        <w:rPr>
          <w:rStyle w:val="2"/>
          <w:color w:val="000000"/>
        </w:rPr>
      </w:pPr>
      <w:r>
        <w:rPr>
          <w:rStyle w:val="2"/>
          <w:color w:val="000000"/>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F21710" w:rsidRDefault="00F21710" w:rsidP="00AA2FDF">
      <w:pPr>
        <w:pStyle w:val="21"/>
        <w:shd w:val="clear" w:color="auto" w:fill="auto"/>
        <w:spacing w:line="322" w:lineRule="exact"/>
        <w:ind w:firstLine="851"/>
        <w:jc w:val="left"/>
      </w:pPr>
      <w:r>
        <w:rPr>
          <w:rStyle w:val="2"/>
          <w:color w:val="000000"/>
        </w:rPr>
        <w:t>наименование;</w:t>
      </w:r>
    </w:p>
    <w:p w:rsidR="00AA2FDF" w:rsidRDefault="00AA2FDF" w:rsidP="00AA2FDF">
      <w:pPr>
        <w:pStyle w:val="21"/>
        <w:shd w:val="clear" w:color="auto" w:fill="auto"/>
        <w:tabs>
          <w:tab w:val="left" w:pos="10348"/>
        </w:tabs>
        <w:spacing w:line="322" w:lineRule="exact"/>
        <w:ind w:right="4660" w:firstLine="851"/>
        <w:jc w:val="left"/>
        <w:rPr>
          <w:rStyle w:val="2"/>
          <w:color w:val="000000"/>
        </w:rPr>
      </w:pPr>
      <w:r>
        <w:rPr>
          <w:rStyle w:val="2"/>
          <w:color w:val="000000"/>
        </w:rPr>
        <w:t xml:space="preserve">местонахождение и юридический </w:t>
      </w:r>
      <w:r w:rsidR="00F21710">
        <w:rPr>
          <w:rStyle w:val="2"/>
          <w:color w:val="000000"/>
        </w:rPr>
        <w:t xml:space="preserve">адрес; </w:t>
      </w:r>
    </w:p>
    <w:p w:rsidR="00A833C1" w:rsidRDefault="00F21710" w:rsidP="002D390D">
      <w:pPr>
        <w:pStyle w:val="21"/>
        <w:shd w:val="clear" w:color="auto" w:fill="auto"/>
        <w:spacing w:line="322" w:lineRule="exact"/>
        <w:ind w:right="4660" w:firstLine="851"/>
        <w:jc w:val="left"/>
        <w:rPr>
          <w:rStyle w:val="2"/>
          <w:color w:val="000000"/>
        </w:rPr>
      </w:pPr>
      <w:r>
        <w:rPr>
          <w:rStyle w:val="2"/>
          <w:color w:val="000000"/>
        </w:rPr>
        <w:t xml:space="preserve">режим работы; </w:t>
      </w:r>
    </w:p>
    <w:p w:rsidR="00F21710" w:rsidRDefault="00F21710" w:rsidP="00AA2FDF">
      <w:pPr>
        <w:pStyle w:val="21"/>
        <w:shd w:val="clear" w:color="auto" w:fill="auto"/>
        <w:spacing w:line="322" w:lineRule="exact"/>
        <w:ind w:right="4660" w:firstLine="851"/>
        <w:jc w:val="left"/>
      </w:pPr>
      <w:r>
        <w:rPr>
          <w:rStyle w:val="2"/>
          <w:color w:val="000000"/>
        </w:rPr>
        <w:t>график приема;</w:t>
      </w:r>
    </w:p>
    <w:p w:rsidR="00F21710" w:rsidRDefault="00F21710" w:rsidP="00AA2FDF">
      <w:pPr>
        <w:pStyle w:val="21"/>
        <w:shd w:val="clear" w:color="auto" w:fill="auto"/>
        <w:spacing w:line="322" w:lineRule="exact"/>
        <w:ind w:firstLine="851"/>
      </w:pPr>
      <w:r>
        <w:rPr>
          <w:rStyle w:val="2"/>
          <w:color w:val="000000"/>
        </w:rPr>
        <w:t>номера телефонов для справок.</w:t>
      </w:r>
    </w:p>
    <w:p w:rsidR="00F21710" w:rsidRDefault="00F21710" w:rsidP="00AA2FDF">
      <w:pPr>
        <w:pStyle w:val="21"/>
        <w:shd w:val="clear" w:color="auto" w:fill="auto"/>
        <w:spacing w:line="322" w:lineRule="exact"/>
        <w:ind w:firstLine="851"/>
      </w:pPr>
      <w:r>
        <w:rPr>
          <w:rStyle w:val="2"/>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F21710" w:rsidRDefault="00F21710" w:rsidP="00D46BFB">
      <w:pPr>
        <w:pStyle w:val="21"/>
        <w:shd w:val="clear" w:color="auto" w:fill="auto"/>
        <w:spacing w:line="322" w:lineRule="exact"/>
        <w:ind w:firstLine="851"/>
      </w:pPr>
      <w:r>
        <w:rPr>
          <w:rStyle w:val="2"/>
          <w:color w:val="000000"/>
        </w:rPr>
        <w:t>Помещения, в которых предоставляется муниципальная услуга, оснащаются:</w:t>
      </w:r>
    </w:p>
    <w:p w:rsidR="002D390D" w:rsidRDefault="00F21710" w:rsidP="002D390D">
      <w:pPr>
        <w:pStyle w:val="21"/>
        <w:shd w:val="clear" w:color="auto" w:fill="auto"/>
        <w:spacing w:line="322" w:lineRule="exact"/>
        <w:ind w:right="1800" w:firstLine="851"/>
        <w:jc w:val="left"/>
        <w:rPr>
          <w:rStyle w:val="2"/>
          <w:color w:val="000000"/>
        </w:rPr>
      </w:pPr>
      <w:r>
        <w:rPr>
          <w:rStyle w:val="2"/>
          <w:color w:val="000000"/>
        </w:rPr>
        <w:t>противопожарной систе</w:t>
      </w:r>
      <w:r w:rsidR="002D390D">
        <w:rPr>
          <w:rStyle w:val="2"/>
          <w:color w:val="000000"/>
        </w:rPr>
        <w:t>мой и средствами пожаротушения;</w:t>
      </w:r>
    </w:p>
    <w:p w:rsidR="002D390D" w:rsidRDefault="00F21710" w:rsidP="002D390D">
      <w:pPr>
        <w:pStyle w:val="21"/>
        <w:shd w:val="clear" w:color="auto" w:fill="auto"/>
        <w:spacing w:line="322" w:lineRule="exact"/>
        <w:ind w:right="1800" w:firstLine="851"/>
        <w:jc w:val="left"/>
        <w:rPr>
          <w:rStyle w:val="2"/>
          <w:color w:val="000000"/>
        </w:rPr>
      </w:pPr>
      <w:r>
        <w:rPr>
          <w:rStyle w:val="2"/>
          <w:color w:val="000000"/>
        </w:rPr>
        <w:t>системой оповещения о возни</w:t>
      </w:r>
      <w:r w:rsidR="002D390D">
        <w:rPr>
          <w:rStyle w:val="2"/>
          <w:color w:val="000000"/>
        </w:rPr>
        <w:t>кновении чрезвычайной ситуации;</w:t>
      </w:r>
    </w:p>
    <w:p w:rsidR="002D390D" w:rsidRDefault="00F21710" w:rsidP="002D390D">
      <w:pPr>
        <w:pStyle w:val="21"/>
        <w:shd w:val="clear" w:color="auto" w:fill="auto"/>
        <w:spacing w:line="322" w:lineRule="exact"/>
        <w:ind w:right="1800" w:firstLine="851"/>
        <w:jc w:val="left"/>
        <w:rPr>
          <w:rStyle w:val="2"/>
          <w:color w:val="000000"/>
        </w:rPr>
      </w:pPr>
      <w:r>
        <w:rPr>
          <w:rStyle w:val="2"/>
          <w:color w:val="000000"/>
        </w:rPr>
        <w:t xml:space="preserve">средствами оказания первой медицинской помощи; </w:t>
      </w:r>
    </w:p>
    <w:p w:rsidR="00F21710" w:rsidRPr="002D390D" w:rsidRDefault="00F21710" w:rsidP="002D390D">
      <w:pPr>
        <w:pStyle w:val="21"/>
        <w:shd w:val="clear" w:color="auto" w:fill="auto"/>
        <w:spacing w:line="322" w:lineRule="exact"/>
        <w:ind w:right="1800" w:firstLine="851"/>
        <w:jc w:val="left"/>
        <w:rPr>
          <w:color w:val="000000"/>
        </w:rPr>
      </w:pPr>
      <w:r>
        <w:rPr>
          <w:rStyle w:val="2"/>
          <w:color w:val="000000"/>
        </w:rPr>
        <w:t>туалетными комнатами для посетителей.</w:t>
      </w:r>
    </w:p>
    <w:p w:rsidR="00F21710" w:rsidRDefault="00F21710" w:rsidP="00D46BFB">
      <w:pPr>
        <w:pStyle w:val="21"/>
        <w:shd w:val="clear" w:color="auto" w:fill="auto"/>
        <w:spacing w:line="322" w:lineRule="exact"/>
        <w:ind w:firstLine="851"/>
      </w:pPr>
      <w:r>
        <w:rPr>
          <w:rStyle w:val="2"/>
          <w:color w:val="000000"/>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21710" w:rsidRDefault="00F21710" w:rsidP="00D46BFB">
      <w:pPr>
        <w:pStyle w:val="21"/>
        <w:shd w:val="clear" w:color="auto" w:fill="auto"/>
        <w:spacing w:line="322" w:lineRule="exact"/>
        <w:ind w:firstLine="851"/>
      </w:pPr>
      <w:r>
        <w:rPr>
          <w:rStyle w:val="2"/>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21710" w:rsidRDefault="00F21710" w:rsidP="00D46BFB">
      <w:pPr>
        <w:pStyle w:val="21"/>
        <w:shd w:val="clear" w:color="auto" w:fill="auto"/>
        <w:spacing w:line="322" w:lineRule="exact"/>
        <w:ind w:firstLine="851"/>
      </w:pPr>
      <w:r>
        <w:rPr>
          <w:rStyle w:val="2"/>
          <w:color w:val="000000"/>
        </w:rPr>
        <w:t>Места для заполнения заявлений оборудуются стульями, столами (стойками), бланками заявлений, письменными принадлежностями.</w:t>
      </w:r>
    </w:p>
    <w:p w:rsidR="00F21710" w:rsidRDefault="00F21710" w:rsidP="00D46BFB">
      <w:pPr>
        <w:pStyle w:val="21"/>
        <w:shd w:val="clear" w:color="auto" w:fill="auto"/>
        <w:spacing w:line="322" w:lineRule="exact"/>
        <w:ind w:firstLine="851"/>
      </w:pPr>
      <w:r>
        <w:rPr>
          <w:rStyle w:val="2"/>
          <w:color w:val="000000"/>
        </w:rPr>
        <w:t>Места приема Заявителей оборудуются информационными табличками (вывесками) с указанием:</w:t>
      </w:r>
    </w:p>
    <w:p w:rsidR="00F21710" w:rsidRDefault="00F21710" w:rsidP="00D46BFB">
      <w:pPr>
        <w:pStyle w:val="21"/>
        <w:shd w:val="clear" w:color="auto" w:fill="auto"/>
        <w:spacing w:line="322" w:lineRule="exact"/>
        <w:ind w:firstLine="851"/>
      </w:pPr>
      <w:r>
        <w:rPr>
          <w:rStyle w:val="2"/>
          <w:color w:val="000000"/>
        </w:rPr>
        <w:t>номера кабинета и наименования отдела;</w:t>
      </w:r>
    </w:p>
    <w:p w:rsidR="00CD499B" w:rsidRDefault="00F21710" w:rsidP="001964B9">
      <w:pPr>
        <w:pStyle w:val="21"/>
        <w:shd w:val="clear" w:color="auto" w:fill="auto"/>
        <w:spacing w:line="322" w:lineRule="exact"/>
        <w:ind w:firstLine="851"/>
        <w:rPr>
          <w:rStyle w:val="2"/>
          <w:color w:val="000000"/>
        </w:rPr>
      </w:pPr>
      <w:r>
        <w:rPr>
          <w:rStyle w:val="2"/>
          <w:color w:val="000000"/>
        </w:rPr>
        <w:t>фамилии, имени и отчества (посл</w:t>
      </w:r>
      <w:r w:rsidR="001964B9">
        <w:rPr>
          <w:rStyle w:val="2"/>
          <w:color w:val="000000"/>
        </w:rPr>
        <w:t xml:space="preserve">еднее - при наличии), должности   </w:t>
      </w:r>
      <w:r>
        <w:rPr>
          <w:rStyle w:val="2"/>
          <w:color w:val="000000"/>
        </w:rPr>
        <w:t xml:space="preserve">ответственного лица за прием документов; </w:t>
      </w:r>
    </w:p>
    <w:p w:rsidR="00F21710" w:rsidRDefault="00F21710" w:rsidP="00D46BFB">
      <w:pPr>
        <w:pStyle w:val="21"/>
        <w:shd w:val="clear" w:color="auto" w:fill="auto"/>
        <w:spacing w:line="322" w:lineRule="exact"/>
        <w:ind w:firstLine="851"/>
        <w:jc w:val="left"/>
      </w:pPr>
      <w:r>
        <w:rPr>
          <w:rStyle w:val="2"/>
          <w:color w:val="000000"/>
        </w:rPr>
        <w:t>графика приема Заявителей.</w:t>
      </w:r>
    </w:p>
    <w:p w:rsidR="00F21710" w:rsidRDefault="00F21710" w:rsidP="00D46BFB">
      <w:pPr>
        <w:pStyle w:val="21"/>
        <w:shd w:val="clear" w:color="auto" w:fill="auto"/>
        <w:spacing w:line="322" w:lineRule="exact"/>
        <w:ind w:firstLine="851"/>
      </w:pPr>
      <w:r>
        <w:rPr>
          <w:rStyle w:val="2"/>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21710" w:rsidRDefault="00F21710" w:rsidP="00D46BFB">
      <w:pPr>
        <w:pStyle w:val="21"/>
        <w:shd w:val="clear" w:color="auto" w:fill="auto"/>
        <w:spacing w:line="322" w:lineRule="exact"/>
        <w:ind w:firstLine="851"/>
      </w:pPr>
      <w:r>
        <w:rPr>
          <w:rStyle w:val="2"/>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21710" w:rsidRDefault="00F21710" w:rsidP="00D46BFB">
      <w:pPr>
        <w:pStyle w:val="21"/>
        <w:shd w:val="clear" w:color="auto" w:fill="auto"/>
        <w:spacing w:line="322" w:lineRule="exact"/>
        <w:ind w:firstLine="851"/>
      </w:pPr>
      <w:r>
        <w:rPr>
          <w:rStyle w:val="2"/>
          <w:color w:val="000000"/>
        </w:rPr>
        <w:t xml:space="preserve">При предоставлении </w:t>
      </w:r>
      <w:r w:rsidR="00CD499B">
        <w:rPr>
          <w:rStyle w:val="2"/>
          <w:color w:val="000000"/>
        </w:rPr>
        <w:t>муниципальной</w:t>
      </w:r>
      <w:r>
        <w:rPr>
          <w:rStyle w:val="2"/>
          <w:color w:val="000000"/>
        </w:rPr>
        <w:t xml:space="preserve"> услуги инвалидам обеспечиваются:</w:t>
      </w:r>
    </w:p>
    <w:p w:rsidR="00F21710" w:rsidRDefault="00F21710" w:rsidP="00D46BFB">
      <w:pPr>
        <w:pStyle w:val="21"/>
        <w:shd w:val="clear" w:color="auto" w:fill="auto"/>
        <w:spacing w:line="322" w:lineRule="exact"/>
        <w:ind w:firstLine="851"/>
      </w:pPr>
      <w:r>
        <w:rPr>
          <w:rStyle w:val="2"/>
          <w:color w:val="000000"/>
        </w:rPr>
        <w:t>возможность беспрепятственного доступа к объекту (зданию, помещению), в котором предоставляется муниципальная услуга;</w:t>
      </w:r>
    </w:p>
    <w:p w:rsidR="00F21710" w:rsidRDefault="00F21710" w:rsidP="00D46BFB">
      <w:pPr>
        <w:pStyle w:val="21"/>
        <w:shd w:val="clear" w:color="auto" w:fill="auto"/>
        <w:spacing w:line="322" w:lineRule="exact"/>
        <w:ind w:firstLine="851"/>
      </w:pPr>
      <w:r>
        <w:rPr>
          <w:rStyle w:val="2"/>
          <w:color w:val="000000"/>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w:t>
      </w:r>
      <w:r w:rsidR="00C13765">
        <w:rPr>
          <w:rStyle w:val="2"/>
          <w:color w:val="000000"/>
        </w:rPr>
        <w:t>и высадки из него, в том числе</w:t>
      </w:r>
      <w:r>
        <w:rPr>
          <w:rStyle w:val="2"/>
          <w:color w:val="000000"/>
        </w:rPr>
        <w:t xml:space="preserve"> использование кресла-коляски;</w:t>
      </w:r>
    </w:p>
    <w:p w:rsidR="00F21710" w:rsidRDefault="00F21710" w:rsidP="00D46BFB">
      <w:pPr>
        <w:pStyle w:val="21"/>
        <w:shd w:val="clear" w:color="auto" w:fill="auto"/>
        <w:spacing w:line="322" w:lineRule="exact"/>
        <w:ind w:firstLine="851"/>
      </w:pPr>
      <w:r>
        <w:rPr>
          <w:rStyle w:val="2"/>
          <w:color w:val="000000"/>
        </w:rPr>
        <w:t>сопровождение инвалидов, имеющих стойкие расстройства функции зрения и самостоятельного передвижения;</w:t>
      </w:r>
    </w:p>
    <w:p w:rsidR="00F21710" w:rsidRDefault="00F21710" w:rsidP="00D46BFB">
      <w:pPr>
        <w:pStyle w:val="21"/>
        <w:shd w:val="clear" w:color="auto" w:fill="auto"/>
        <w:spacing w:line="322" w:lineRule="exact"/>
        <w:ind w:firstLine="851"/>
      </w:pPr>
      <w:r>
        <w:rPr>
          <w:rStyle w:val="2"/>
          <w:color w:val="000000"/>
        </w:rPr>
        <w:t xml:space="preserve">надлежащее размещение оборудования и носителей информации, необходимых для обеспечения беспрепятственного доступа инвалидов </w:t>
      </w:r>
      <w:r w:rsidR="00273298">
        <w:rPr>
          <w:rStyle w:val="2"/>
          <w:color w:val="000000"/>
        </w:rPr>
        <w:t xml:space="preserve">к </w:t>
      </w:r>
      <w:r>
        <w:rPr>
          <w:rStyle w:val="2"/>
          <w:color w:val="000000"/>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F21710" w:rsidRDefault="00F21710" w:rsidP="00D46BFB">
      <w:pPr>
        <w:pStyle w:val="21"/>
        <w:shd w:val="clear" w:color="auto" w:fill="auto"/>
        <w:spacing w:line="322" w:lineRule="exact"/>
        <w:ind w:firstLine="851"/>
      </w:pPr>
      <w:r>
        <w:rPr>
          <w:rStyle w:val="2"/>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1710" w:rsidRDefault="00F21710" w:rsidP="00D46BFB">
      <w:pPr>
        <w:pStyle w:val="21"/>
        <w:shd w:val="clear" w:color="auto" w:fill="auto"/>
        <w:spacing w:line="322" w:lineRule="exact"/>
        <w:ind w:firstLine="851"/>
      </w:pPr>
      <w:r>
        <w:rPr>
          <w:rStyle w:val="2"/>
          <w:color w:val="000000"/>
        </w:rPr>
        <w:t>допуск сурдопереводчика и тифлосурдопереводчика;</w:t>
      </w:r>
    </w:p>
    <w:p w:rsidR="00F21710" w:rsidRDefault="00F21710" w:rsidP="00D46BFB">
      <w:pPr>
        <w:pStyle w:val="21"/>
        <w:shd w:val="clear" w:color="auto" w:fill="auto"/>
        <w:spacing w:line="322" w:lineRule="exact"/>
        <w:ind w:firstLine="851"/>
      </w:pPr>
      <w:r>
        <w:rPr>
          <w:rStyle w:val="2"/>
          <w:color w:val="00000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73298">
        <w:rPr>
          <w:rStyle w:val="2"/>
          <w:color w:val="000000"/>
        </w:rPr>
        <w:t xml:space="preserve">муниципальная </w:t>
      </w:r>
      <w:r>
        <w:rPr>
          <w:rStyle w:val="2"/>
          <w:color w:val="000000"/>
        </w:rPr>
        <w:t>услуг</w:t>
      </w:r>
      <w:r w:rsidR="00273298">
        <w:rPr>
          <w:rStyle w:val="2"/>
          <w:color w:val="000000"/>
        </w:rPr>
        <w:t>а</w:t>
      </w:r>
      <w:r>
        <w:rPr>
          <w:rStyle w:val="2"/>
          <w:color w:val="000000"/>
        </w:rPr>
        <w:t>;</w:t>
      </w:r>
    </w:p>
    <w:p w:rsidR="00F21710" w:rsidRDefault="00F21710" w:rsidP="00D46BFB">
      <w:pPr>
        <w:pStyle w:val="21"/>
        <w:shd w:val="clear" w:color="auto" w:fill="auto"/>
        <w:spacing w:after="604" w:line="322" w:lineRule="exact"/>
        <w:ind w:firstLine="851"/>
      </w:pPr>
      <w:r>
        <w:rPr>
          <w:rStyle w:val="2"/>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21710" w:rsidRPr="00FC38C2" w:rsidRDefault="00F21710" w:rsidP="00D46BFB">
      <w:pPr>
        <w:pStyle w:val="aa"/>
        <w:jc w:val="center"/>
      </w:pPr>
      <w:r w:rsidRPr="00FC38C2">
        <w:rPr>
          <w:rStyle w:val="2"/>
          <w:b/>
          <w:color w:val="000000"/>
        </w:rPr>
        <w:t>Показатели доступности и качества муниципальной услуги</w:t>
      </w:r>
    </w:p>
    <w:p w:rsidR="00F21710" w:rsidRDefault="00F21710" w:rsidP="00D46BFB">
      <w:pPr>
        <w:pStyle w:val="21"/>
        <w:numPr>
          <w:ilvl w:val="0"/>
          <w:numId w:val="4"/>
        </w:numPr>
        <w:shd w:val="clear" w:color="auto" w:fill="auto"/>
        <w:tabs>
          <w:tab w:val="left" w:pos="1387"/>
        </w:tabs>
        <w:spacing w:line="322" w:lineRule="exact"/>
        <w:ind w:firstLine="851"/>
      </w:pPr>
      <w:r>
        <w:rPr>
          <w:rStyle w:val="2"/>
          <w:color w:val="000000"/>
        </w:rPr>
        <w:t>Основными показателями доступности предоставления муниципальной услуги являются:</w:t>
      </w:r>
    </w:p>
    <w:p w:rsidR="00F21710" w:rsidRDefault="00F21710" w:rsidP="00D46BFB">
      <w:pPr>
        <w:pStyle w:val="21"/>
        <w:shd w:val="clear" w:color="auto" w:fill="auto"/>
        <w:tabs>
          <w:tab w:val="left" w:pos="2702"/>
          <w:tab w:val="left" w:pos="5544"/>
          <w:tab w:val="left" w:pos="8438"/>
          <w:tab w:val="left" w:pos="10066"/>
        </w:tabs>
        <w:spacing w:line="322" w:lineRule="exact"/>
        <w:ind w:firstLine="851"/>
      </w:pPr>
      <w:r>
        <w:rPr>
          <w:rStyle w:val="2"/>
          <w:color w:val="000000"/>
        </w:rPr>
        <w:t>наличие полной и понятной информации о порядке, сроках и ходе предоставления</w:t>
      </w:r>
      <w:r w:rsidR="002D3B09">
        <w:rPr>
          <w:rStyle w:val="2"/>
          <w:color w:val="000000"/>
        </w:rPr>
        <w:t xml:space="preserve"> </w:t>
      </w:r>
      <w:r>
        <w:rPr>
          <w:rStyle w:val="2"/>
          <w:color w:val="000000"/>
        </w:rPr>
        <w:t>муниципальной</w:t>
      </w:r>
      <w:r w:rsidR="002D3B09">
        <w:rPr>
          <w:rStyle w:val="2"/>
          <w:color w:val="000000"/>
        </w:rPr>
        <w:t xml:space="preserve"> </w:t>
      </w:r>
      <w:r>
        <w:rPr>
          <w:rStyle w:val="2"/>
          <w:color w:val="000000"/>
        </w:rPr>
        <w:t>услуги</w:t>
      </w:r>
      <w:r w:rsidR="002D3B09">
        <w:rPr>
          <w:rStyle w:val="2"/>
          <w:color w:val="000000"/>
        </w:rPr>
        <w:t xml:space="preserve"> </w:t>
      </w:r>
      <w:r>
        <w:rPr>
          <w:rStyle w:val="2"/>
          <w:color w:val="000000"/>
        </w:rPr>
        <w:t>в</w:t>
      </w:r>
      <w:r w:rsidR="002D3B09">
        <w:t xml:space="preserve"> </w:t>
      </w:r>
      <w:r>
        <w:rPr>
          <w:rStyle w:val="2"/>
          <w:color w:val="000000"/>
        </w:rPr>
        <w:t xml:space="preserve">информационно-телекоммуникационных </w:t>
      </w:r>
      <w:r>
        <w:rPr>
          <w:rStyle w:val="2"/>
          <w:color w:val="000000"/>
        </w:rPr>
        <w:lastRenderedPageBreak/>
        <w:t>сетях общего пользования (в том числе в сети «Интернет»), средствах массовой информации;</w:t>
      </w:r>
    </w:p>
    <w:p w:rsidR="00F21710" w:rsidRDefault="00F21710" w:rsidP="00D46BFB">
      <w:pPr>
        <w:pStyle w:val="21"/>
        <w:shd w:val="clear" w:color="auto" w:fill="auto"/>
        <w:spacing w:line="322" w:lineRule="exact"/>
        <w:ind w:firstLine="851"/>
      </w:pPr>
      <w:r>
        <w:rPr>
          <w:rStyle w:val="2"/>
          <w:color w:val="000000"/>
        </w:rPr>
        <w:t>возможность получения заявителем уведомлений о предоставлении</w:t>
      </w:r>
      <w:r w:rsidR="002D3B09">
        <w:rPr>
          <w:rStyle w:val="2"/>
          <w:color w:val="000000"/>
        </w:rPr>
        <w:t xml:space="preserve"> </w:t>
      </w:r>
      <w:r>
        <w:rPr>
          <w:rStyle w:val="2"/>
          <w:color w:val="000000"/>
        </w:rPr>
        <w:t>муниципальной услуги с помощью ЕПГУ;</w:t>
      </w:r>
    </w:p>
    <w:p w:rsidR="00F21710" w:rsidRDefault="00F21710" w:rsidP="00D46BFB">
      <w:pPr>
        <w:pStyle w:val="21"/>
        <w:shd w:val="clear" w:color="auto" w:fill="auto"/>
        <w:spacing w:line="322" w:lineRule="exact"/>
        <w:ind w:firstLine="851"/>
      </w:pPr>
      <w:r>
        <w:rPr>
          <w:rStyle w:val="2"/>
          <w:color w:val="000000"/>
        </w:rPr>
        <w:t xml:space="preserve">возможность получения информации о ходе предоставления </w:t>
      </w:r>
      <w:r w:rsidR="002D3B09">
        <w:rPr>
          <w:rStyle w:val="2"/>
          <w:color w:val="000000"/>
        </w:rPr>
        <w:t>муниципальной</w:t>
      </w:r>
      <w:r>
        <w:rPr>
          <w:rStyle w:val="2"/>
          <w:color w:val="000000"/>
        </w:rPr>
        <w:t xml:space="preserve"> услуги, в том числе с использованием информационно-коммуникационных технологий.</w:t>
      </w:r>
    </w:p>
    <w:p w:rsidR="00F21710" w:rsidRDefault="00F21710" w:rsidP="00D46BFB">
      <w:pPr>
        <w:pStyle w:val="21"/>
        <w:numPr>
          <w:ilvl w:val="0"/>
          <w:numId w:val="4"/>
        </w:numPr>
        <w:shd w:val="clear" w:color="auto" w:fill="auto"/>
        <w:tabs>
          <w:tab w:val="left" w:pos="1454"/>
        </w:tabs>
        <w:spacing w:line="322" w:lineRule="exact"/>
        <w:ind w:firstLine="851"/>
      </w:pPr>
      <w:r>
        <w:rPr>
          <w:rStyle w:val="2"/>
          <w:color w:val="000000"/>
        </w:rPr>
        <w:t>Основными показателями качества предоставления муниципальной услуги являются:</w:t>
      </w:r>
    </w:p>
    <w:p w:rsidR="00F21710" w:rsidRDefault="00F21710" w:rsidP="00D46BFB">
      <w:pPr>
        <w:pStyle w:val="21"/>
        <w:shd w:val="clear" w:color="auto" w:fill="auto"/>
        <w:spacing w:line="322" w:lineRule="exact"/>
        <w:ind w:firstLine="851"/>
      </w:pPr>
      <w:r>
        <w:rPr>
          <w:rStyle w:val="2"/>
          <w:color w:val="00000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21710" w:rsidRDefault="00F21710" w:rsidP="00D46BFB">
      <w:pPr>
        <w:pStyle w:val="21"/>
        <w:shd w:val="clear" w:color="auto" w:fill="auto"/>
        <w:spacing w:line="322" w:lineRule="exact"/>
        <w:ind w:firstLine="851"/>
      </w:pPr>
      <w:r>
        <w:rPr>
          <w:rStyle w:val="2"/>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rsidR="00F21710" w:rsidRDefault="00F21710" w:rsidP="00D46BFB">
      <w:pPr>
        <w:pStyle w:val="21"/>
        <w:shd w:val="clear" w:color="auto" w:fill="auto"/>
        <w:spacing w:line="322" w:lineRule="exact"/>
        <w:ind w:firstLine="851"/>
      </w:pPr>
      <w:r>
        <w:rPr>
          <w:rStyle w:val="2"/>
          <w:color w:val="000000"/>
        </w:rPr>
        <w:t>отсутствие обоснованных жалоб на действия (бездействие) сотрудников и их некорректное (невнимательное) отношение к заявителям;</w:t>
      </w:r>
    </w:p>
    <w:p w:rsidR="00F21710" w:rsidRDefault="00F21710" w:rsidP="00D46BFB">
      <w:pPr>
        <w:pStyle w:val="21"/>
        <w:shd w:val="clear" w:color="auto" w:fill="auto"/>
        <w:spacing w:line="317" w:lineRule="exact"/>
        <w:ind w:firstLine="851"/>
      </w:pPr>
      <w:r>
        <w:rPr>
          <w:rStyle w:val="2"/>
          <w:color w:val="000000"/>
        </w:rPr>
        <w:t>отсутствие нарушений установленных сроков в процессе предоставления муниципальной услуги;</w:t>
      </w:r>
    </w:p>
    <w:p w:rsidR="00F21710" w:rsidRDefault="00F21710" w:rsidP="00D46BFB">
      <w:pPr>
        <w:pStyle w:val="21"/>
        <w:shd w:val="clear" w:color="auto" w:fill="auto"/>
        <w:spacing w:after="300" w:line="322" w:lineRule="exact"/>
        <w:ind w:firstLine="851"/>
      </w:pPr>
      <w:r>
        <w:rPr>
          <w:rStyle w:val="2"/>
          <w:color w:val="00000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21710" w:rsidRPr="00FC38C2" w:rsidRDefault="00F21710" w:rsidP="00D46BFB">
      <w:pPr>
        <w:pStyle w:val="aa"/>
        <w:jc w:val="center"/>
      </w:pPr>
      <w:r w:rsidRPr="00FC38C2">
        <w:rPr>
          <w:rStyle w:val="2"/>
          <w:b/>
          <w:color w:val="000000"/>
        </w:rPr>
        <w:t>Иные требования, в том числе учитывающие особенности предоставления</w:t>
      </w:r>
      <w:r w:rsidRPr="00FC38C2">
        <w:rPr>
          <w:rStyle w:val="2"/>
          <w:b/>
          <w:color w:val="000000"/>
        </w:rPr>
        <w:br/>
        <w:t>муниципальной услуги в многофункциональных центрах,</w:t>
      </w:r>
      <w:r w:rsidRPr="00FC38C2">
        <w:rPr>
          <w:rStyle w:val="2"/>
          <w:b/>
          <w:color w:val="000000"/>
        </w:rPr>
        <w:br/>
        <w:t>особенности предоставления муниципальной услуги по</w:t>
      </w:r>
      <w:r w:rsidRPr="00FC38C2">
        <w:rPr>
          <w:rStyle w:val="2"/>
          <w:b/>
          <w:color w:val="000000"/>
        </w:rPr>
        <w:br/>
        <w:t>экстерриториальному принципу и особенности предоставления</w:t>
      </w:r>
      <w:r w:rsidRPr="00FC38C2">
        <w:rPr>
          <w:rStyle w:val="2"/>
          <w:b/>
          <w:color w:val="000000"/>
        </w:rPr>
        <w:br/>
        <w:t>муниципальной услуги в электронной форме</w:t>
      </w:r>
    </w:p>
    <w:p w:rsidR="00F21710" w:rsidRDefault="00F21710" w:rsidP="00D46BFB">
      <w:pPr>
        <w:pStyle w:val="21"/>
        <w:numPr>
          <w:ilvl w:val="0"/>
          <w:numId w:val="4"/>
        </w:numPr>
        <w:shd w:val="clear" w:color="auto" w:fill="auto"/>
        <w:tabs>
          <w:tab w:val="left" w:pos="1622"/>
        </w:tabs>
        <w:spacing w:line="322" w:lineRule="exact"/>
        <w:ind w:firstLine="851"/>
      </w:pPr>
      <w:r>
        <w:rPr>
          <w:rStyle w:val="2"/>
          <w:color w:val="000000"/>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21710" w:rsidRDefault="00F21710" w:rsidP="00D46BFB">
      <w:pPr>
        <w:pStyle w:val="21"/>
        <w:numPr>
          <w:ilvl w:val="0"/>
          <w:numId w:val="4"/>
        </w:numPr>
        <w:shd w:val="clear" w:color="auto" w:fill="auto"/>
        <w:tabs>
          <w:tab w:val="left" w:pos="1454"/>
        </w:tabs>
        <w:spacing w:line="322" w:lineRule="exact"/>
        <w:ind w:firstLine="851"/>
      </w:pPr>
      <w:r>
        <w:rPr>
          <w:rStyle w:val="2"/>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21710" w:rsidRDefault="00F21710" w:rsidP="00D46BFB">
      <w:pPr>
        <w:pStyle w:val="21"/>
        <w:shd w:val="clear" w:color="auto" w:fill="auto"/>
        <w:spacing w:line="322" w:lineRule="exact"/>
        <w:ind w:firstLine="851"/>
      </w:pPr>
      <w:r>
        <w:rPr>
          <w:rStyle w:val="2"/>
          <w:color w:val="00000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w:t>
      </w:r>
      <w:r w:rsidR="00080AFB">
        <w:rPr>
          <w:rStyle w:val="2"/>
          <w:color w:val="000000"/>
        </w:rPr>
        <w:t>альной</w:t>
      </w:r>
      <w:r>
        <w:rPr>
          <w:rStyle w:val="2"/>
          <w:color w:val="000000"/>
        </w:rPr>
        <w:t xml:space="preserve"> услуги с использованием интерактивной формы в электронном виде.</w:t>
      </w:r>
    </w:p>
    <w:p w:rsidR="00F21710" w:rsidRDefault="00F21710" w:rsidP="00D46BFB">
      <w:pPr>
        <w:pStyle w:val="21"/>
        <w:shd w:val="clear" w:color="auto" w:fill="auto"/>
        <w:spacing w:line="322" w:lineRule="exact"/>
        <w:ind w:firstLine="851"/>
      </w:pPr>
      <w:r>
        <w:rPr>
          <w:rStyle w:val="2"/>
          <w:color w:val="000000"/>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8A4060">
        <w:rPr>
          <w:rStyle w:val="2"/>
          <w:color w:val="000000"/>
        </w:rPr>
        <w:t>муниципальной</w:t>
      </w:r>
      <w:r>
        <w:rPr>
          <w:rStyle w:val="2"/>
          <w:color w:val="000000"/>
        </w:rPr>
        <w:t xml:space="preserve"> услуги считается подписанным простой электронной подписью заявителя, представителя, уполномоченного на подписание заявления.</w:t>
      </w:r>
    </w:p>
    <w:p w:rsidR="00F21710" w:rsidRDefault="00F21710" w:rsidP="00D46BFB">
      <w:pPr>
        <w:pStyle w:val="21"/>
        <w:shd w:val="clear" w:color="auto" w:fill="auto"/>
        <w:spacing w:line="322" w:lineRule="exact"/>
        <w:ind w:firstLine="851"/>
      </w:pPr>
      <w:r>
        <w:rPr>
          <w:rStyle w:val="2"/>
          <w:color w:val="000000"/>
        </w:rPr>
        <w:t>Результаты предоставления муниципальной услуги, указанные в пункте 2.5</w:t>
      </w:r>
      <w:r w:rsidR="00753DFA">
        <w:rPr>
          <w:rStyle w:val="2"/>
          <w:color w:val="000000"/>
        </w:rPr>
        <w:t>.</w:t>
      </w:r>
      <w:r>
        <w:rPr>
          <w:rStyle w:val="2"/>
          <w:color w:val="000000"/>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21710" w:rsidRDefault="00F21710" w:rsidP="00D46BFB">
      <w:pPr>
        <w:pStyle w:val="21"/>
        <w:shd w:val="clear" w:color="auto" w:fill="auto"/>
        <w:spacing w:line="322" w:lineRule="exact"/>
        <w:ind w:firstLine="851"/>
      </w:pPr>
      <w:r>
        <w:rPr>
          <w:rStyle w:val="2"/>
          <w:color w:val="000000"/>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w:t>
      </w:r>
      <w:r w:rsidR="003C73BD">
        <w:rPr>
          <w:rStyle w:val="2"/>
          <w:color w:val="000000"/>
        </w:rPr>
        <w:t>.</w:t>
      </w:r>
      <w:r>
        <w:rPr>
          <w:rStyle w:val="2"/>
          <w:color w:val="000000"/>
        </w:rPr>
        <w:t xml:space="preserve"> настоящего Административного регламента.</w:t>
      </w:r>
    </w:p>
    <w:p w:rsidR="00F21710" w:rsidRDefault="00F21710" w:rsidP="003C73BD">
      <w:pPr>
        <w:pStyle w:val="21"/>
        <w:numPr>
          <w:ilvl w:val="0"/>
          <w:numId w:val="4"/>
        </w:numPr>
        <w:shd w:val="clear" w:color="auto" w:fill="auto"/>
        <w:tabs>
          <w:tab w:val="left" w:pos="1293"/>
        </w:tabs>
        <w:spacing w:line="322" w:lineRule="exact"/>
        <w:ind w:firstLine="851"/>
      </w:pPr>
      <w:r>
        <w:rPr>
          <w:rStyle w:val="2"/>
          <w:color w:val="000000"/>
        </w:rPr>
        <w:t>Электронные документы представляются в следующих форматах:</w:t>
      </w:r>
    </w:p>
    <w:p w:rsidR="00F21710" w:rsidRDefault="00F21710" w:rsidP="00D46BFB">
      <w:pPr>
        <w:pStyle w:val="21"/>
        <w:shd w:val="clear" w:color="auto" w:fill="auto"/>
        <w:tabs>
          <w:tab w:val="left" w:pos="1097"/>
        </w:tabs>
        <w:spacing w:line="322" w:lineRule="exact"/>
        <w:ind w:firstLine="851"/>
      </w:pPr>
      <w:r>
        <w:rPr>
          <w:rStyle w:val="2"/>
          <w:color w:val="000000"/>
        </w:rPr>
        <w:t>а)</w:t>
      </w:r>
      <w:r>
        <w:rPr>
          <w:rStyle w:val="2"/>
          <w:color w:val="000000"/>
        </w:rPr>
        <w:tab/>
      </w:r>
      <w:r w:rsidR="003C73BD">
        <w:rPr>
          <w:rStyle w:val="2"/>
          <w:color w:val="000000"/>
        </w:rPr>
        <w:t xml:space="preserve"> </w:t>
      </w:r>
      <w:r>
        <w:rPr>
          <w:rStyle w:val="2"/>
          <w:color w:val="000000"/>
          <w:lang w:val="en-US" w:eastAsia="en-US"/>
        </w:rPr>
        <w:t>xml</w:t>
      </w:r>
      <w:r w:rsidRPr="00A73084">
        <w:rPr>
          <w:rStyle w:val="2"/>
          <w:color w:val="000000"/>
          <w:lang w:eastAsia="en-US"/>
        </w:rPr>
        <w:t xml:space="preserve"> </w:t>
      </w:r>
      <w:r>
        <w:rPr>
          <w:rStyle w:val="2"/>
          <w:color w:val="000000"/>
        </w:rPr>
        <w:t>- для формализованных документов;</w:t>
      </w:r>
    </w:p>
    <w:p w:rsidR="00F21710" w:rsidRDefault="00F21710" w:rsidP="00D46BFB">
      <w:pPr>
        <w:pStyle w:val="21"/>
        <w:shd w:val="clear" w:color="auto" w:fill="auto"/>
        <w:tabs>
          <w:tab w:val="left" w:pos="1086"/>
        </w:tabs>
        <w:spacing w:line="322" w:lineRule="exact"/>
        <w:ind w:firstLine="851"/>
      </w:pPr>
      <w:r>
        <w:rPr>
          <w:rStyle w:val="2"/>
          <w:color w:val="000000"/>
        </w:rPr>
        <w:t>б)</w:t>
      </w:r>
      <w:r>
        <w:rPr>
          <w:rStyle w:val="2"/>
          <w:color w:val="000000"/>
        </w:rPr>
        <w:tab/>
      </w:r>
      <w:r>
        <w:rPr>
          <w:rStyle w:val="2"/>
          <w:color w:val="000000"/>
          <w:lang w:val="en-US" w:eastAsia="en-US"/>
        </w:rPr>
        <w:t>doc</w:t>
      </w:r>
      <w:r w:rsidRPr="00A73084">
        <w:rPr>
          <w:rStyle w:val="2"/>
          <w:color w:val="000000"/>
          <w:lang w:eastAsia="en-US"/>
        </w:rPr>
        <w:t xml:space="preserve">, </w:t>
      </w:r>
      <w:r>
        <w:rPr>
          <w:rStyle w:val="2"/>
          <w:color w:val="000000"/>
          <w:lang w:val="en-US" w:eastAsia="en-US"/>
        </w:rPr>
        <w:t>docx</w:t>
      </w:r>
      <w:r w:rsidRPr="00A73084">
        <w:rPr>
          <w:rStyle w:val="2"/>
          <w:color w:val="000000"/>
          <w:lang w:eastAsia="en-US"/>
        </w:rPr>
        <w:t xml:space="preserve">, </w:t>
      </w:r>
      <w:r>
        <w:rPr>
          <w:rStyle w:val="2"/>
          <w:color w:val="000000"/>
          <w:lang w:val="en-US" w:eastAsia="en-US"/>
        </w:rPr>
        <w:t>odt</w:t>
      </w:r>
      <w:r w:rsidRPr="00A73084">
        <w:rPr>
          <w:rStyle w:val="2"/>
          <w:color w:val="000000"/>
          <w:lang w:eastAsia="en-US"/>
        </w:rPr>
        <w:t xml:space="preserve"> </w:t>
      </w:r>
      <w:r>
        <w:rPr>
          <w:rStyle w:val="2"/>
          <w:color w:val="000000"/>
        </w:rPr>
        <w:t>- для документов с текстовым содержанием, не включающим формулы (за исключением док</w:t>
      </w:r>
      <w:r w:rsidR="003C73BD">
        <w:rPr>
          <w:rStyle w:val="2"/>
          <w:color w:val="000000"/>
        </w:rPr>
        <w:t>ументов, указанных в подпункте «</w:t>
      </w:r>
      <w:r>
        <w:rPr>
          <w:rStyle w:val="2"/>
          <w:color w:val="000000"/>
        </w:rPr>
        <w:t>в</w:t>
      </w:r>
      <w:r w:rsidR="003C73BD">
        <w:rPr>
          <w:rStyle w:val="2"/>
          <w:color w:val="000000"/>
        </w:rPr>
        <w:t>»</w:t>
      </w:r>
      <w:r>
        <w:rPr>
          <w:rStyle w:val="2"/>
          <w:color w:val="000000"/>
        </w:rPr>
        <w:t xml:space="preserve"> настоящего пункта);</w:t>
      </w:r>
    </w:p>
    <w:p w:rsidR="00F21710" w:rsidRDefault="00F21710" w:rsidP="00D46BFB">
      <w:pPr>
        <w:pStyle w:val="21"/>
        <w:shd w:val="clear" w:color="auto" w:fill="auto"/>
        <w:tabs>
          <w:tab w:val="left" w:pos="1111"/>
        </w:tabs>
        <w:spacing w:line="322" w:lineRule="exact"/>
        <w:ind w:firstLine="851"/>
      </w:pPr>
      <w:r>
        <w:rPr>
          <w:rStyle w:val="2"/>
          <w:color w:val="000000"/>
        </w:rPr>
        <w:t>в)</w:t>
      </w:r>
      <w:r>
        <w:rPr>
          <w:rStyle w:val="2"/>
          <w:color w:val="000000"/>
        </w:rPr>
        <w:tab/>
      </w:r>
      <w:r>
        <w:rPr>
          <w:rStyle w:val="2"/>
          <w:color w:val="000000"/>
          <w:lang w:val="en-US" w:eastAsia="en-US"/>
        </w:rPr>
        <w:t>xls</w:t>
      </w:r>
      <w:r w:rsidRPr="00A73084">
        <w:rPr>
          <w:rStyle w:val="2"/>
          <w:color w:val="000000"/>
          <w:lang w:eastAsia="en-US"/>
        </w:rPr>
        <w:t xml:space="preserve">, </w:t>
      </w:r>
      <w:r>
        <w:rPr>
          <w:rStyle w:val="2"/>
          <w:color w:val="000000"/>
          <w:lang w:val="en-US" w:eastAsia="en-US"/>
        </w:rPr>
        <w:t>xlsx</w:t>
      </w:r>
      <w:r w:rsidRPr="00A73084">
        <w:rPr>
          <w:rStyle w:val="2"/>
          <w:color w:val="000000"/>
          <w:lang w:eastAsia="en-US"/>
        </w:rPr>
        <w:t xml:space="preserve">, </w:t>
      </w:r>
      <w:r>
        <w:rPr>
          <w:rStyle w:val="2"/>
          <w:color w:val="000000"/>
          <w:lang w:val="en-US" w:eastAsia="en-US"/>
        </w:rPr>
        <w:t>ods</w:t>
      </w:r>
      <w:r w:rsidRPr="00A73084">
        <w:rPr>
          <w:rStyle w:val="2"/>
          <w:color w:val="000000"/>
          <w:lang w:eastAsia="en-US"/>
        </w:rPr>
        <w:t xml:space="preserve"> </w:t>
      </w:r>
      <w:r>
        <w:rPr>
          <w:rStyle w:val="2"/>
          <w:color w:val="000000"/>
        </w:rPr>
        <w:t>- для документов, содержащих расчеты;</w:t>
      </w:r>
    </w:p>
    <w:p w:rsidR="00F21710" w:rsidRDefault="00F21710" w:rsidP="00D46BFB">
      <w:pPr>
        <w:pStyle w:val="21"/>
        <w:shd w:val="clear" w:color="auto" w:fill="auto"/>
        <w:tabs>
          <w:tab w:val="left" w:pos="1077"/>
        </w:tabs>
        <w:spacing w:line="322" w:lineRule="exact"/>
        <w:ind w:firstLine="851"/>
      </w:pPr>
      <w:r>
        <w:rPr>
          <w:rStyle w:val="2"/>
          <w:color w:val="000000"/>
        </w:rPr>
        <w:t>г)</w:t>
      </w:r>
      <w:r>
        <w:rPr>
          <w:rStyle w:val="2"/>
          <w:color w:val="000000"/>
        </w:rPr>
        <w:tab/>
      </w:r>
      <w:r>
        <w:rPr>
          <w:rStyle w:val="2"/>
          <w:color w:val="000000"/>
          <w:lang w:val="en-US" w:eastAsia="en-US"/>
        </w:rPr>
        <w:t>pdf</w:t>
      </w:r>
      <w:r w:rsidRPr="00A73084">
        <w:rPr>
          <w:rStyle w:val="2"/>
          <w:color w:val="000000"/>
          <w:lang w:eastAsia="en-US"/>
        </w:rPr>
        <w:t xml:space="preserve">, </w:t>
      </w:r>
      <w:r>
        <w:rPr>
          <w:rStyle w:val="2"/>
          <w:color w:val="000000"/>
          <w:lang w:val="en-US" w:eastAsia="en-US"/>
        </w:rPr>
        <w:t>jpg</w:t>
      </w:r>
      <w:r w:rsidRPr="00A73084">
        <w:rPr>
          <w:rStyle w:val="2"/>
          <w:color w:val="000000"/>
          <w:lang w:eastAsia="en-US"/>
        </w:rPr>
        <w:t xml:space="preserve">, </w:t>
      </w:r>
      <w:r>
        <w:rPr>
          <w:rStyle w:val="2"/>
          <w:color w:val="000000"/>
          <w:lang w:val="en-US" w:eastAsia="en-US"/>
        </w:rPr>
        <w:t>jpeg</w:t>
      </w:r>
      <w:r w:rsidRPr="00A73084">
        <w:rPr>
          <w:rStyle w:val="2"/>
          <w:color w:val="000000"/>
          <w:lang w:eastAsia="en-US"/>
        </w:rPr>
        <w:t xml:space="preserve"> </w:t>
      </w:r>
      <w:r>
        <w:rPr>
          <w:rStyle w:val="2"/>
          <w:color w:val="000000"/>
        </w:rPr>
        <w:t>- для документов с текстовым содержанием, в том числе включающих формулы и (или) графические изображения (за исключением док</w:t>
      </w:r>
      <w:r w:rsidR="003C73BD">
        <w:rPr>
          <w:rStyle w:val="2"/>
          <w:color w:val="000000"/>
        </w:rPr>
        <w:t>ументов, указанных в подпункте «</w:t>
      </w:r>
      <w:r>
        <w:rPr>
          <w:rStyle w:val="2"/>
          <w:color w:val="000000"/>
        </w:rPr>
        <w:t>в</w:t>
      </w:r>
      <w:r w:rsidR="003C73BD">
        <w:rPr>
          <w:rStyle w:val="2"/>
          <w:color w:val="000000"/>
        </w:rPr>
        <w:t>»</w:t>
      </w:r>
      <w:r>
        <w:rPr>
          <w:rStyle w:val="2"/>
          <w:color w:val="000000"/>
        </w:rPr>
        <w:t xml:space="preserve"> настоящего пункта), а также документов с графическим содержанием.</w:t>
      </w:r>
    </w:p>
    <w:p w:rsidR="00F21710" w:rsidRDefault="00F21710" w:rsidP="00D46BFB">
      <w:pPr>
        <w:pStyle w:val="21"/>
        <w:shd w:val="clear" w:color="auto" w:fill="auto"/>
        <w:spacing w:line="322" w:lineRule="exact"/>
        <w:ind w:firstLine="851"/>
      </w:pPr>
      <w:r>
        <w:rPr>
          <w:rStyle w:val="2"/>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2"/>
          <w:color w:val="000000"/>
          <w:lang w:val="en-US" w:eastAsia="en-US"/>
        </w:rPr>
        <w:t>dpi</w:t>
      </w:r>
      <w:r w:rsidRPr="00A73084">
        <w:rPr>
          <w:rStyle w:val="2"/>
          <w:color w:val="000000"/>
          <w:lang w:eastAsia="en-US"/>
        </w:rPr>
        <w:t xml:space="preserve"> </w:t>
      </w:r>
      <w:r>
        <w:rPr>
          <w:rStyle w:val="2"/>
          <w:color w:val="000000"/>
        </w:rPr>
        <w:t>(масштаб 1:1) с использованием следующих режимов:</w:t>
      </w:r>
    </w:p>
    <w:p w:rsidR="00F21710" w:rsidRDefault="00F21710" w:rsidP="00D46BFB">
      <w:pPr>
        <w:pStyle w:val="21"/>
        <w:numPr>
          <w:ilvl w:val="0"/>
          <w:numId w:val="14"/>
        </w:numPr>
        <w:shd w:val="clear" w:color="auto" w:fill="auto"/>
        <w:tabs>
          <w:tab w:val="left" w:pos="986"/>
        </w:tabs>
        <w:spacing w:line="322" w:lineRule="exact"/>
        <w:ind w:firstLine="851"/>
      </w:pPr>
      <w:r>
        <w:rPr>
          <w:rStyle w:val="2"/>
          <w:color w:val="000000"/>
        </w:rPr>
        <w:t>«черно-белый» (при отсутствии в документе графических изображений и (или) цветного текста);</w:t>
      </w:r>
    </w:p>
    <w:p w:rsidR="00F21710" w:rsidRDefault="00F21710" w:rsidP="00D46BFB">
      <w:pPr>
        <w:pStyle w:val="21"/>
        <w:numPr>
          <w:ilvl w:val="0"/>
          <w:numId w:val="14"/>
        </w:numPr>
        <w:shd w:val="clear" w:color="auto" w:fill="auto"/>
        <w:tabs>
          <w:tab w:val="left" w:pos="986"/>
        </w:tabs>
        <w:spacing w:line="322" w:lineRule="exact"/>
        <w:ind w:firstLine="851"/>
      </w:pPr>
      <w:r>
        <w:rPr>
          <w:rStyle w:val="2"/>
          <w:color w:val="000000"/>
        </w:rPr>
        <w:t>«оттенки серого» (при наличии в документе графических изображений, отличных от цветного графического изображения);</w:t>
      </w:r>
    </w:p>
    <w:p w:rsidR="00F21710" w:rsidRDefault="00F21710" w:rsidP="00D46BFB">
      <w:pPr>
        <w:pStyle w:val="21"/>
        <w:numPr>
          <w:ilvl w:val="0"/>
          <w:numId w:val="14"/>
        </w:numPr>
        <w:shd w:val="clear" w:color="auto" w:fill="auto"/>
        <w:tabs>
          <w:tab w:val="left" w:pos="986"/>
        </w:tabs>
        <w:spacing w:line="322" w:lineRule="exact"/>
        <w:ind w:firstLine="851"/>
      </w:pPr>
      <w:r>
        <w:rPr>
          <w:rStyle w:val="2"/>
          <w:color w:val="000000"/>
        </w:rPr>
        <w:t>«цветной» или «режим полной цветопередачи» (при наличии в документе цветных графических изображений либо цветного текста);</w:t>
      </w:r>
    </w:p>
    <w:p w:rsidR="00F21710" w:rsidRDefault="00F21710" w:rsidP="00D46BFB">
      <w:pPr>
        <w:pStyle w:val="21"/>
        <w:numPr>
          <w:ilvl w:val="0"/>
          <w:numId w:val="14"/>
        </w:numPr>
        <w:shd w:val="clear" w:color="auto" w:fill="auto"/>
        <w:tabs>
          <w:tab w:val="left" w:pos="986"/>
        </w:tabs>
        <w:spacing w:line="322" w:lineRule="exact"/>
        <w:ind w:firstLine="851"/>
      </w:pPr>
      <w:r>
        <w:rPr>
          <w:rStyle w:val="2"/>
          <w:color w:val="000000"/>
        </w:rPr>
        <w:t>сохранением всех аутентичных признаков подлинности, а именно: графической подписи лица, печати, углового штампа бланка;</w:t>
      </w:r>
    </w:p>
    <w:p w:rsidR="00F21710" w:rsidRDefault="00F21710" w:rsidP="00D46BFB">
      <w:pPr>
        <w:pStyle w:val="21"/>
        <w:numPr>
          <w:ilvl w:val="0"/>
          <w:numId w:val="14"/>
        </w:numPr>
        <w:shd w:val="clear" w:color="auto" w:fill="auto"/>
        <w:tabs>
          <w:tab w:val="left" w:pos="986"/>
        </w:tabs>
        <w:spacing w:line="322" w:lineRule="exact"/>
        <w:ind w:firstLine="851"/>
      </w:pPr>
      <w:r>
        <w:rPr>
          <w:rStyle w:val="2"/>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F21710" w:rsidRDefault="00F21710" w:rsidP="00D46BFB">
      <w:pPr>
        <w:pStyle w:val="21"/>
        <w:shd w:val="clear" w:color="auto" w:fill="auto"/>
        <w:spacing w:line="322" w:lineRule="exact"/>
        <w:ind w:firstLine="851"/>
      </w:pPr>
      <w:r>
        <w:rPr>
          <w:rStyle w:val="2"/>
          <w:color w:val="000000"/>
        </w:rPr>
        <w:t>Электронные документы должны обеспечивать:</w:t>
      </w:r>
    </w:p>
    <w:p w:rsidR="00F21710" w:rsidRDefault="00F21710" w:rsidP="00D46BFB">
      <w:pPr>
        <w:pStyle w:val="21"/>
        <w:numPr>
          <w:ilvl w:val="0"/>
          <w:numId w:val="14"/>
        </w:numPr>
        <w:shd w:val="clear" w:color="auto" w:fill="auto"/>
        <w:tabs>
          <w:tab w:val="left" w:pos="986"/>
        </w:tabs>
        <w:spacing w:line="322" w:lineRule="exact"/>
        <w:ind w:firstLine="851"/>
      </w:pPr>
      <w:r>
        <w:rPr>
          <w:rStyle w:val="2"/>
          <w:color w:val="000000"/>
        </w:rPr>
        <w:t>возможность идентифицировать документ и количество листов в документе;</w:t>
      </w:r>
    </w:p>
    <w:p w:rsidR="00F21710" w:rsidRDefault="00F21710" w:rsidP="00D46BFB">
      <w:pPr>
        <w:pStyle w:val="21"/>
        <w:numPr>
          <w:ilvl w:val="0"/>
          <w:numId w:val="14"/>
        </w:numPr>
        <w:shd w:val="clear" w:color="auto" w:fill="auto"/>
        <w:tabs>
          <w:tab w:val="left" w:pos="986"/>
        </w:tabs>
        <w:spacing w:line="322" w:lineRule="exact"/>
        <w:ind w:firstLine="851"/>
      </w:pPr>
      <w:r>
        <w:rPr>
          <w:rStyle w:val="2"/>
          <w:color w:val="00000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21710" w:rsidRDefault="00F21710" w:rsidP="00D46BFB">
      <w:pPr>
        <w:pStyle w:val="21"/>
        <w:shd w:val="clear" w:color="auto" w:fill="auto"/>
        <w:spacing w:line="322" w:lineRule="exact"/>
        <w:ind w:firstLine="851"/>
        <w:rPr>
          <w:rStyle w:val="2"/>
          <w:color w:val="000000"/>
        </w:rPr>
      </w:pPr>
      <w:r>
        <w:rPr>
          <w:rStyle w:val="2"/>
          <w:color w:val="000000"/>
        </w:rPr>
        <w:t xml:space="preserve">Документы, подлежащие представлению в форматах </w:t>
      </w:r>
      <w:r>
        <w:rPr>
          <w:rStyle w:val="2"/>
          <w:color w:val="000000"/>
          <w:lang w:val="en-US" w:eastAsia="en-US"/>
        </w:rPr>
        <w:t>xls</w:t>
      </w:r>
      <w:r w:rsidRPr="00A73084">
        <w:rPr>
          <w:rStyle w:val="2"/>
          <w:color w:val="000000"/>
          <w:lang w:eastAsia="en-US"/>
        </w:rPr>
        <w:t xml:space="preserve">, </w:t>
      </w:r>
      <w:r>
        <w:rPr>
          <w:rStyle w:val="2"/>
          <w:color w:val="000000"/>
          <w:lang w:val="en-US" w:eastAsia="en-US"/>
        </w:rPr>
        <w:t>xlsx</w:t>
      </w:r>
      <w:r w:rsidRPr="00A73084">
        <w:rPr>
          <w:rStyle w:val="2"/>
          <w:color w:val="000000"/>
          <w:lang w:eastAsia="en-US"/>
        </w:rPr>
        <w:t xml:space="preserve"> </w:t>
      </w:r>
      <w:r>
        <w:rPr>
          <w:rStyle w:val="2"/>
          <w:color w:val="000000"/>
        </w:rPr>
        <w:t xml:space="preserve">или </w:t>
      </w:r>
      <w:r>
        <w:rPr>
          <w:rStyle w:val="2"/>
          <w:color w:val="000000"/>
          <w:lang w:val="en-US" w:eastAsia="en-US"/>
        </w:rPr>
        <w:t>ods</w:t>
      </w:r>
      <w:r w:rsidRPr="00A73084">
        <w:rPr>
          <w:rStyle w:val="2"/>
          <w:color w:val="000000"/>
          <w:lang w:eastAsia="en-US"/>
        </w:rPr>
        <w:t xml:space="preserve">, </w:t>
      </w:r>
      <w:r>
        <w:rPr>
          <w:rStyle w:val="2"/>
          <w:color w:val="000000"/>
        </w:rPr>
        <w:t>формируются в виде отдельного электронного документа.</w:t>
      </w:r>
    </w:p>
    <w:p w:rsidR="00160642" w:rsidRDefault="00160642">
      <w:pPr>
        <w:pStyle w:val="21"/>
        <w:shd w:val="clear" w:color="auto" w:fill="auto"/>
        <w:spacing w:line="322" w:lineRule="exact"/>
        <w:ind w:firstLine="740"/>
      </w:pPr>
    </w:p>
    <w:p w:rsidR="00F21710" w:rsidRPr="00160642" w:rsidRDefault="00160642" w:rsidP="00160642">
      <w:pPr>
        <w:pStyle w:val="21"/>
        <w:shd w:val="clear" w:color="auto" w:fill="auto"/>
        <w:tabs>
          <w:tab w:val="left" w:pos="1403"/>
        </w:tabs>
        <w:spacing w:after="333" w:line="322" w:lineRule="exact"/>
        <w:ind w:firstLine="0"/>
        <w:jc w:val="center"/>
        <w:rPr>
          <w:b/>
        </w:rPr>
      </w:pPr>
      <w:r>
        <w:rPr>
          <w:rStyle w:val="2"/>
          <w:b/>
          <w:color w:val="000000"/>
          <w:lang w:val="en-US"/>
        </w:rPr>
        <w:t>III</w:t>
      </w:r>
      <w:r w:rsidRPr="00160642">
        <w:rPr>
          <w:rStyle w:val="2"/>
          <w:b/>
          <w:color w:val="000000"/>
        </w:rPr>
        <w:t xml:space="preserve">. </w:t>
      </w:r>
      <w:r w:rsidR="00F21710" w:rsidRPr="00160642">
        <w:rPr>
          <w:rStyle w:val="2"/>
          <w:b/>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21710" w:rsidRPr="00160642" w:rsidRDefault="00F21710" w:rsidP="00D46BFB">
      <w:pPr>
        <w:pStyle w:val="aa"/>
        <w:jc w:val="center"/>
      </w:pPr>
      <w:r w:rsidRPr="00160642">
        <w:rPr>
          <w:rStyle w:val="2"/>
          <w:b/>
          <w:color w:val="000000"/>
        </w:rPr>
        <w:t>Исчерпывающий перечень административных процедур</w:t>
      </w:r>
    </w:p>
    <w:p w:rsidR="00F21710" w:rsidRDefault="00F21710" w:rsidP="00D46BFB">
      <w:pPr>
        <w:pStyle w:val="21"/>
        <w:numPr>
          <w:ilvl w:val="0"/>
          <w:numId w:val="15"/>
        </w:numPr>
        <w:shd w:val="clear" w:color="auto" w:fill="auto"/>
        <w:tabs>
          <w:tab w:val="left" w:pos="1305"/>
        </w:tabs>
        <w:spacing w:line="322" w:lineRule="exact"/>
        <w:ind w:firstLine="851"/>
      </w:pPr>
      <w:r>
        <w:rPr>
          <w:rStyle w:val="2"/>
          <w:color w:val="000000"/>
        </w:rPr>
        <w:t>Предоставление муниципальной услуги включает в себя следующие административные процедуры:</w:t>
      </w:r>
    </w:p>
    <w:p w:rsidR="007701D9" w:rsidRDefault="00F21710" w:rsidP="007701D9">
      <w:pPr>
        <w:pStyle w:val="21"/>
        <w:shd w:val="clear" w:color="auto" w:fill="auto"/>
        <w:spacing w:line="322" w:lineRule="exact"/>
        <w:ind w:right="3880" w:firstLine="851"/>
        <w:jc w:val="left"/>
        <w:rPr>
          <w:rStyle w:val="2"/>
          <w:color w:val="000000"/>
        </w:rPr>
      </w:pPr>
      <w:r>
        <w:rPr>
          <w:rStyle w:val="2"/>
          <w:color w:val="000000"/>
        </w:rPr>
        <w:t>проверка доку</w:t>
      </w:r>
      <w:r w:rsidR="007701D9">
        <w:rPr>
          <w:rStyle w:val="2"/>
          <w:color w:val="000000"/>
        </w:rPr>
        <w:t>ментов и регистрация заявления;</w:t>
      </w:r>
    </w:p>
    <w:p w:rsidR="007701D9" w:rsidRDefault="00F21710" w:rsidP="007701D9">
      <w:pPr>
        <w:pStyle w:val="21"/>
        <w:shd w:val="clear" w:color="auto" w:fill="auto"/>
        <w:spacing w:line="322" w:lineRule="exact"/>
        <w:ind w:right="3880" w:firstLine="851"/>
        <w:jc w:val="left"/>
        <w:rPr>
          <w:rStyle w:val="2"/>
          <w:color w:val="000000"/>
        </w:rPr>
      </w:pPr>
      <w:r>
        <w:rPr>
          <w:rStyle w:val="2"/>
          <w:color w:val="000000"/>
        </w:rPr>
        <w:t>получ</w:t>
      </w:r>
      <w:r w:rsidR="007701D9">
        <w:rPr>
          <w:rStyle w:val="2"/>
          <w:color w:val="000000"/>
        </w:rPr>
        <w:t>ение сведений посредством СМЭВ;</w:t>
      </w:r>
    </w:p>
    <w:p w:rsidR="004718B1" w:rsidRDefault="00F21710" w:rsidP="007701D9">
      <w:pPr>
        <w:pStyle w:val="21"/>
        <w:shd w:val="clear" w:color="auto" w:fill="auto"/>
        <w:spacing w:line="322" w:lineRule="exact"/>
        <w:ind w:right="3880" w:firstLine="851"/>
        <w:jc w:val="left"/>
        <w:rPr>
          <w:rStyle w:val="2"/>
          <w:color w:val="000000"/>
        </w:rPr>
      </w:pPr>
      <w:r>
        <w:rPr>
          <w:rStyle w:val="2"/>
          <w:color w:val="000000"/>
        </w:rPr>
        <w:t xml:space="preserve">рассмотрение документов и сведений; </w:t>
      </w:r>
    </w:p>
    <w:p w:rsidR="004718B1" w:rsidRDefault="00F21710" w:rsidP="007701D9">
      <w:pPr>
        <w:pStyle w:val="21"/>
        <w:shd w:val="clear" w:color="auto" w:fill="auto"/>
        <w:spacing w:line="322" w:lineRule="exact"/>
        <w:ind w:right="3880" w:firstLine="851"/>
        <w:jc w:val="left"/>
        <w:rPr>
          <w:rStyle w:val="2"/>
          <w:color w:val="000000"/>
        </w:rPr>
      </w:pPr>
      <w:r>
        <w:rPr>
          <w:rStyle w:val="2"/>
          <w:color w:val="000000"/>
        </w:rPr>
        <w:t xml:space="preserve">принятие решения; </w:t>
      </w:r>
    </w:p>
    <w:p w:rsidR="00F21710" w:rsidRDefault="00F21710" w:rsidP="007701D9">
      <w:pPr>
        <w:pStyle w:val="21"/>
        <w:shd w:val="clear" w:color="auto" w:fill="auto"/>
        <w:spacing w:line="322" w:lineRule="exact"/>
        <w:ind w:right="3880" w:firstLine="851"/>
        <w:jc w:val="left"/>
      </w:pPr>
      <w:r>
        <w:rPr>
          <w:rStyle w:val="2"/>
          <w:color w:val="000000"/>
        </w:rPr>
        <w:t>выдача результата;</w:t>
      </w:r>
    </w:p>
    <w:p w:rsidR="00F21710" w:rsidRDefault="00F21710" w:rsidP="007701D9">
      <w:pPr>
        <w:pStyle w:val="21"/>
        <w:shd w:val="clear" w:color="auto" w:fill="auto"/>
        <w:spacing w:after="513" w:line="322" w:lineRule="exact"/>
        <w:ind w:firstLine="851"/>
      </w:pPr>
      <w:r>
        <w:rPr>
          <w:rStyle w:val="2"/>
          <w:color w:val="000000"/>
        </w:rPr>
        <w:t xml:space="preserve">внесение результата муниципальной услуги в реестр юридически значимых </w:t>
      </w:r>
      <w:r>
        <w:rPr>
          <w:rStyle w:val="2"/>
          <w:color w:val="000000"/>
        </w:rPr>
        <w:lastRenderedPageBreak/>
        <w:t>записей.</w:t>
      </w:r>
    </w:p>
    <w:p w:rsidR="00F21710" w:rsidRPr="00160642" w:rsidRDefault="00F21710" w:rsidP="007701D9">
      <w:pPr>
        <w:pStyle w:val="aa"/>
        <w:jc w:val="center"/>
      </w:pPr>
      <w:r w:rsidRPr="00160642">
        <w:rPr>
          <w:rStyle w:val="2"/>
          <w:b/>
          <w:color w:val="000000"/>
        </w:rPr>
        <w:t>Перечень административных процедур (действий) при предоставлении</w:t>
      </w:r>
    </w:p>
    <w:p w:rsidR="00F21710" w:rsidRPr="00160642" w:rsidRDefault="00F21710" w:rsidP="007701D9">
      <w:pPr>
        <w:pStyle w:val="aa"/>
        <w:jc w:val="center"/>
      </w:pPr>
      <w:r w:rsidRPr="00160642">
        <w:rPr>
          <w:rStyle w:val="2"/>
          <w:b/>
          <w:color w:val="000000"/>
        </w:rPr>
        <w:t>муниципальной услуги услуг в электронной форме</w:t>
      </w:r>
    </w:p>
    <w:p w:rsidR="00F21710" w:rsidRDefault="007701D9" w:rsidP="007701D9">
      <w:pPr>
        <w:pStyle w:val="21"/>
        <w:numPr>
          <w:ilvl w:val="0"/>
          <w:numId w:val="15"/>
        </w:numPr>
        <w:shd w:val="clear" w:color="auto" w:fill="auto"/>
        <w:tabs>
          <w:tab w:val="left" w:pos="1305"/>
        </w:tabs>
        <w:spacing w:line="322" w:lineRule="exact"/>
        <w:ind w:firstLine="851"/>
      </w:pPr>
      <w:r>
        <w:rPr>
          <w:rStyle w:val="2"/>
          <w:color w:val="000000"/>
        </w:rPr>
        <w:t xml:space="preserve"> </w:t>
      </w:r>
      <w:r w:rsidR="00F21710">
        <w:rPr>
          <w:rStyle w:val="2"/>
          <w:color w:val="000000"/>
        </w:rPr>
        <w:t>При предоставлении муниципальной услуги в электронной форме заявителю обеспечиваются:</w:t>
      </w:r>
    </w:p>
    <w:p w:rsidR="00F21710" w:rsidRDefault="00F21710" w:rsidP="007701D9">
      <w:pPr>
        <w:pStyle w:val="21"/>
        <w:shd w:val="clear" w:color="auto" w:fill="auto"/>
        <w:spacing w:line="322" w:lineRule="exact"/>
        <w:ind w:firstLine="851"/>
      </w:pPr>
      <w:r>
        <w:rPr>
          <w:rStyle w:val="2"/>
          <w:color w:val="000000"/>
        </w:rPr>
        <w:t>получение информации о порядке и сроках предоставления муниципальной услуги;</w:t>
      </w:r>
    </w:p>
    <w:p w:rsidR="00F21710" w:rsidRDefault="00F21710" w:rsidP="007701D9">
      <w:pPr>
        <w:pStyle w:val="21"/>
        <w:shd w:val="clear" w:color="auto" w:fill="auto"/>
        <w:spacing w:line="322" w:lineRule="exact"/>
        <w:ind w:firstLine="851"/>
      </w:pPr>
      <w:r>
        <w:rPr>
          <w:rStyle w:val="2"/>
          <w:color w:val="000000"/>
        </w:rPr>
        <w:t>формирование заявления;</w:t>
      </w:r>
    </w:p>
    <w:p w:rsidR="00F21710" w:rsidRDefault="00F21710" w:rsidP="007701D9">
      <w:pPr>
        <w:pStyle w:val="21"/>
        <w:shd w:val="clear" w:color="auto" w:fill="auto"/>
        <w:spacing w:line="322" w:lineRule="exact"/>
        <w:ind w:firstLine="851"/>
      </w:pPr>
      <w:r>
        <w:rPr>
          <w:rStyle w:val="2"/>
          <w:color w:val="000000"/>
        </w:rPr>
        <w:t>прием и регистрация Уполномоченным органом заявления и иных документов, необходимых для предоставления муниципальной услуги;</w:t>
      </w:r>
    </w:p>
    <w:p w:rsidR="00F21710" w:rsidRDefault="00F21710" w:rsidP="007701D9">
      <w:pPr>
        <w:pStyle w:val="21"/>
        <w:shd w:val="clear" w:color="auto" w:fill="auto"/>
        <w:spacing w:line="322" w:lineRule="exact"/>
        <w:ind w:firstLine="851"/>
      </w:pPr>
      <w:r>
        <w:rPr>
          <w:rStyle w:val="2"/>
          <w:color w:val="000000"/>
        </w:rPr>
        <w:t>получение результата предоставления муниципальной услуги;</w:t>
      </w:r>
    </w:p>
    <w:p w:rsidR="00F21710" w:rsidRDefault="00F21710" w:rsidP="007701D9">
      <w:pPr>
        <w:pStyle w:val="21"/>
        <w:shd w:val="clear" w:color="auto" w:fill="auto"/>
        <w:spacing w:line="322" w:lineRule="exact"/>
        <w:ind w:firstLine="851"/>
      </w:pPr>
      <w:r>
        <w:rPr>
          <w:rStyle w:val="2"/>
          <w:color w:val="000000"/>
        </w:rPr>
        <w:t>получение сведений о ходе рассмотрения заявления;</w:t>
      </w:r>
    </w:p>
    <w:p w:rsidR="00F21710" w:rsidRDefault="00F21710" w:rsidP="007701D9">
      <w:pPr>
        <w:pStyle w:val="21"/>
        <w:shd w:val="clear" w:color="auto" w:fill="auto"/>
        <w:spacing w:line="322" w:lineRule="exact"/>
        <w:ind w:firstLine="851"/>
      </w:pPr>
      <w:r>
        <w:rPr>
          <w:rStyle w:val="2"/>
          <w:color w:val="000000"/>
        </w:rPr>
        <w:t>осуществление оценки качества предоставления муниципальной услуги;</w:t>
      </w:r>
    </w:p>
    <w:p w:rsidR="00F21710" w:rsidRDefault="00F21710" w:rsidP="007701D9">
      <w:pPr>
        <w:pStyle w:val="21"/>
        <w:shd w:val="clear" w:color="auto" w:fill="auto"/>
        <w:spacing w:after="513" w:line="322" w:lineRule="exact"/>
        <w:ind w:firstLine="851"/>
      </w:pPr>
      <w:r>
        <w:rPr>
          <w:rStyle w:val="2"/>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21710" w:rsidRPr="00160642" w:rsidRDefault="00F21710" w:rsidP="00B040E7">
      <w:pPr>
        <w:pStyle w:val="aa"/>
        <w:jc w:val="center"/>
      </w:pPr>
      <w:r w:rsidRPr="00160642">
        <w:rPr>
          <w:rStyle w:val="2"/>
          <w:b/>
          <w:color w:val="000000"/>
        </w:rPr>
        <w:t>Порядок осуществления административных процедур (действий) в</w:t>
      </w:r>
    </w:p>
    <w:p w:rsidR="00F21710" w:rsidRPr="00160642" w:rsidRDefault="00F21710" w:rsidP="00B040E7">
      <w:pPr>
        <w:pStyle w:val="aa"/>
        <w:jc w:val="center"/>
      </w:pPr>
      <w:r w:rsidRPr="00160642">
        <w:rPr>
          <w:rStyle w:val="2"/>
          <w:b/>
          <w:color w:val="000000"/>
        </w:rPr>
        <w:t>электронной форме</w:t>
      </w:r>
    </w:p>
    <w:p w:rsidR="00F21710" w:rsidRDefault="00F21710" w:rsidP="00B040E7">
      <w:pPr>
        <w:pStyle w:val="21"/>
        <w:numPr>
          <w:ilvl w:val="0"/>
          <w:numId w:val="15"/>
        </w:numPr>
        <w:shd w:val="clear" w:color="auto" w:fill="auto"/>
        <w:tabs>
          <w:tab w:val="left" w:pos="1332"/>
        </w:tabs>
        <w:spacing w:line="280" w:lineRule="exact"/>
        <w:ind w:firstLine="851"/>
      </w:pPr>
      <w:r>
        <w:rPr>
          <w:rStyle w:val="2"/>
          <w:color w:val="000000"/>
        </w:rPr>
        <w:t>Формирование заявления.</w:t>
      </w:r>
    </w:p>
    <w:p w:rsidR="00F21710" w:rsidRDefault="00F21710" w:rsidP="00B040E7">
      <w:pPr>
        <w:pStyle w:val="21"/>
        <w:shd w:val="clear" w:color="auto" w:fill="auto"/>
        <w:spacing w:line="280" w:lineRule="exact"/>
        <w:ind w:firstLine="851"/>
      </w:pPr>
      <w:r>
        <w:rPr>
          <w:rStyle w:val="2"/>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21710" w:rsidRDefault="00F21710" w:rsidP="00B040E7">
      <w:pPr>
        <w:pStyle w:val="21"/>
        <w:shd w:val="clear" w:color="auto" w:fill="auto"/>
        <w:spacing w:line="322" w:lineRule="exact"/>
        <w:ind w:firstLine="851"/>
      </w:pPr>
      <w:r>
        <w:rPr>
          <w:rStyle w:val="2"/>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21710" w:rsidRDefault="00F21710" w:rsidP="00B040E7">
      <w:pPr>
        <w:pStyle w:val="21"/>
        <w:shd w:val="clear" w:color="auto" w:fill="auto"/>
        <w:spacing w:line="322" w:lineRule="exact"/>
        <w:ind w:firstLine="851"/>
      </w:pPr>
      <w:r>
        <w:rPr>
          <w:rStyle w:val="2"/>
          <w:color w:val="000000"/>
        </w:rPr>
        <w:t>При формировании заявления заявителю обеспечивается:</w:t>
      </w:r>
    </w:p>
    <w:p w:rsidR="00F21710" w:rsidRDefault="00F21710" w:rsidP="00B040E7">
      <w:pPr>
        <w:pStyle w:val="21"/>
        <w:shd w:val="clear" w:color="auto" w:fill="auto"/>
        <w:tabs>
          <w:tab w:val="left" w:pos="1057"/>
        </w:tabs>
        <w:spacing w:line="322" w:lineRule="exact"/>
        <w:ind w:firstLine="851"/>
      </w:pPr>
      <w:r>
        <w:rPr>
          <w:rStyle w:val="2"/>
          <w:color w:val="000000"/>
        </w:rPr>
        <w:t>а)</w:t>
      </w:r>
      <w:r>
        <w:rPr>
          <w:rStyle w:val="2"/>
          <w:color w:val="000000"/>
        </w:rPr>
        <w:tab/>
        <w:t>возможность копирования и сохранения заявления и иных документов, указанных в пункте 2.8</w:t>
      </w:r>
      <w:r w:rsidR="00911AC4">
        <w:rPr>
          <w:rStyle w:val="2"/>
          <w:color w:val="000000"/>
        </w:rPr>
        <w:t>.</w:t>
      </w:r>
      <w:r>
        <w:rPr>
          <w:rStyle w:val="2"/>
          <w:color w:val="000000"/>
        </w:rPr>
        <w:t xml:space="preserve"> настоящего Административного регламента, необходимых для предоставления муниципальной услуги;</w:t>
      </w:r>
    </w:p>
    <w:p w:rsidR="00F21710" w:rsidRDefault="00F21710" w:rsidP="00B040E7">
      <w:pPr>
        <w:pStyle w:val="21"/>
        <w:shd w:val="clear" w:color="auto" w:fill="auto"/>
        <w:tabs>
          <w:tab w:val="left" w:pos="1069"/>
        </w:tabs>
        <w:spacing w:line="322" w:lineRule="exact"/>
        <w:ind w:firstLine="851"/>
      </w:pPr>
      <w:r>
        <w:rPr>
          <w:rStyle w:val="2"/>
          <w:color w:val="000000"/>
        </w:rPr>
        <w:t>б)</w:t>
      </w:r>
      <w:r>
        <w:rPr>
          <w:rStyle w:val="2"/>
          <w:color w:val="000000"/>
        </w:rPr>
        <w:tab/>
        <w:t>возможность печати на бумажном носителе копии электронной формы заявления;</w:t>
      </w:r>
    </w:p>
    <w:p w:rsidR="00F21710" w:rsidRDefault="00F21710" w:rsidP="00B040E7">
      <w:pPr>
        <w:pStyle w:val="21"/>
        <w:shd w:val="clear" w:color="auto" w:fill="auto"/>
        <w:tabs>
          <w:tab w:val="left" w:pos="1064"/>
        </w:tabs>
        <w:spacing w:line="322" w:lineRule="exact"/>
        <w:ind w:firstLine="851"/>
      </w:pPr>
      <w:r>
        <w:rPr>
          <w:rStyle w:val="2"/>
          <w:color w:val="000000"/>
        </w:rPr>
        <w:t>в)</w:t>
      </w:r>
      <w:r>
        <w:rPr>
          <w:rStyle w:val="2"/>
          <w:color w:val="00000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21710" w:rsidRDefault="00F21710" w:rsidP="00B040E7">
      <w:pPr>
        <w:pStyle w:val="21"/>
        <w:shd w:val="clear" w:color="auto" w:fill="auto"/>
        <w:tabs>
          <w:tab w:val="left" w:pos="1060"/>
        </w:tabs>
        <w:spacing w:line="322" w:lineRule="exact"/>
        <w:ind w:firstLine="851"/>
      </w:pPr>
      <w:r>
        <w:rPr>
          <w:rStyle w:val="2"/>
          <w:color w:val="000000"/>
        </w:rPr>
        <w:t>г)</w:t>
      </w:r>
      <w:r w:rsidR="00D16F2D">
        <w:rPr>
          <w:rStyle w:val="2"/>
          <w:color w:val="000000"/>
        </w:rPr>
        <w:t xml:space="preserve"> </w:t>
      </w:r>
      <w:r>
        <w:rPr>
          <w:rStyle w:val="2"/>
          <w:color w:val="00000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21710" w:rsidRDefault="00F21710" w:rsidP="00B040E7">
      <w:pPr>
        <w:pStyle w:val="21"/>
        <w:shd w:val="clear" w:color="auto" w:fill="auto"/>
        <w:tabs>
          <w:tab w:val="left" w:pos="1069"/>
        </w:tabs>
        <w:spacing w:line="322" w:lineRule="exact"/>
        <w:ind w:firstLine="851"/>
      </w:pPr>
      <w:r>
        <w:rPr>
          <w:rStyle w:val="2"/>
          <w:color w:val="000000"/>
        </w:rPr>
        <w:t>д)</w:t>
      </w:r>
      <w:r>
        <w:rPr>
          <w:rStyle w:val="2"/>
          <w:color w:val="000000"/>
        </w:rPr>
        <w:tab/>
        <w:t>возможность вернуться на любой из этапов заполнения электронной формы заявления без потери ранее введенной информации;</w:t>
      </w:r>
    </w:p>
    <w:p w:rsidR="00F21710" w:rsidRDefault="00F21710" w:rsidP="00B040E7">
      <w:pPr>
        <w:pStyle w:val="21"/>
        <w:shd w:val="clear" w:color="auto" w:fill="auto"/>
        <w:tabs>
          <w:tab w:val="left" w:pos="1079"/>
        </w:tabs>
        <w:spacing w:line="322" w:lineRule="exact"/>
        <w:ind w:firstLine="851"/>
      </w:pPr>
      <w:r>
        <w:rPr>
          <w:rStyle w:val="2"/>
          <w:color w:val="000000"/>
        </w:rPr>
        <w:t>е)</w:t>
      </w:r>
      <w:r w:rsidR="00D16F2D">
        <w:rPr>
          <w:rStyle w:val="2"/>
          <w:color w:val="000000"/>
        </w:rPr>
        <w:t xml:space="preserve"> </w:t>
      </w:r>
      <w:r>
        <w:rPr>
          <w:rStyle w:val="2"/>
          <w:color w:val="00000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21710" w:rsidRDefault="00F21710" w:rsidP="00B040E7">
      <w:pPr>
        <w:pStyle w:val="21"/>
        <w:shd w:val="clear" w:color="auto" w:fill="auto"/>
        <w:spacing w:line="322" w:lineRule="exact"/>
        <w:ind w:firstLine="851"/>
      </w:pPr>
      <w:r>
        <w:rPr>
          <w:rStyle w:val="2"/>
          <w:color w:val="000000"/>
        </w:rPr>
        <w:t xml:space="preserve">Сформированное и подписанное заявление и иные документы, необходимые </w:t>
      </w:r>
      <w:r>
        <w:rPr>
          <w:rStyle w:val="2"/>
          <w:color w:val="000000"/>
        </w:rPr>
        <w:lastRenderedPageBreak/>
        <w:t>для предоставления муниципальной услуги, направляются в Уполномоченный орган посредством ЕПГУ.</w:t>
      </w:r>
    </w:p>
    <w:p w:rsidR="00F21710" w:rsidRDefault="00F21710" w:rsidP="00B040E7">
      <w:pPr>
        <w:pStyle w:val="21"/>
        <w:numPr>
          <w:ilvl w:val="0"/>
          <w:numId w:val="15"/>
        </w:numPr>
        <w:shd w:val="clear" w:color="auto" w:fill="auto"/>
        <w:tabs>
          <w:tab w:val="left" w:pos="1247"/>
        </w:tabs>
        <w:spacing w:line="322" w:lineRule="exact"/>
        <w:ind w:firstLine="851"/>
      </w:pPr>
      <w:r>
        <w:rPr>
          <w:rStyle w:val="2"/>
          <w:color w:val="00000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21710" w:rsidRDefault="00F21710" w:rsidP="00B040E7">
      <w:pPr>
        <w:pStyle w:val="21"/>
        <w:shd w:val="clear" w:color="auto" w:fill="auto"/>
        <w:tabs>
          <w:tab w:val="left" w:pos="1057"/>
        </w:tabs>
        <w:spacing w:line="322" w:lineRule="exact"/>
        <w:ind w:firstLine="851"/>
      </w:pPr>
      <w:r>
        <w:rPr>
          <w:rStyle w:val="2"/>
          <w:color w:val="000000"/>
        </w:rPr>
        <w:t>а)</w:t>
      </w:r>
      <w:r>
        <w:rPr>
          <w:rStyle w:val="2"/>
          <w:color w:val="000000"/>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21710" w:rsidRDefault="00F21710" w:rsidP="00B040E7">
      <w:pPr>
        <w:pStyle w:val="21"/>
        <w:shd w:val="clear" w:color="auto" w:fill="auto"/>
        <w:tabs>
          <w:tab w:val="left" w:pos="1240"/>
        </w:tabs>
        <w:spacing w:line="322" w:lineRule="exact"/>
        <w:ind w:firstLine="851"/>
      </w:pPr>
      <w:r>
        <w:rPr>
          <w:rStyle w:val="2"/>
          <w:color w:val="000000"/>
        </w:rPr>
        <w:t>б)</w:t>
      </w:r>
      <w:r>
        <w:rPr>
          <w:rStyle w:val="2"/>
          <w:color w:val="00000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21710" w:rsidRDefault="00F21710" w:rsidP="00B040E7">
      <w:pPr>
        <w:pStyle w:val="21"/>
        <w:numPr>
          <w:ilvl w:val="0"/>
          <w:numId w:val="15"/>
        </w:numPr>
        <w:shd w:val="clear" w:color="auto" w:fill="auto"/>
        <w:tabs>
          <w:tab w:val="left" w:pos="1252"/>
        </w:tabs>
        <w:spacing w:line="322" w:lineRule="exact"/>
        <w:ind w:firstLine="851"/>
      </w:pPr>
      <w:r>
        <w:rPr>
          <w:rStyle w:val="2"/>
          <w:color w:val="00000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21710" w:rsidRDefault="00F21710" w:rsidP="00B040E7">
      <w:pPr>
        <w:pStyle w:val="21"/>
        <w:shd w:val="clear" w:color="auto" w:fill="auto"/>
        <w:spacing w:line="322" w:lineRule="exact"/>
        <w:ind w:firstLine="851"/>
      </w:pPr>
      <w:r>
        <w:rPr>
          <w:rStyle w:val="2"/>
          <w:color w:val="000000"/>
        </w:rPr>
        <w:t>Ответственное должностное лицо:</w:t>
      </w:r>
    </w:p>
    <w:p w:rsidR="00F21710" w:rsidRDefault="00F21710" w:rsidP="00B040E7">
      <w:pPr>
        <w:pStyle w:val="21"/>
        <w:shd w:val="clear" w:color="auto" w:fill="auto"/>
        <w:spacing w:line="322" w:lineRule="exact"/>
        <w:ind w:firstLine="851"/>
      </w:pPr>
      <w:r>
        <w:rPr>
          <w:rStyle w:val="2"/>
          <w:color w:val="000000"/>
        </w:rPr>
        <w:t>проверяет наличие электронных заявлений, поступивших с ЕПГУ, с периодом</w:t>
      </w:r>
    </w:p>
    <w:p w:rsidR="00F21710" w:rsidRDefault="00F21710" w:rsidP="00D504A1">
      <w:pPr>
        <w:pStyle w:val="21"/>
        <w:shd w:val="clear" w:color="auto" w:fill="auto"/>
        <w:spacing w:line="322" w:lineRule="exact"/>
        <w:ind w:firstLine="0"/>
        <w:jc w:val="left"/>
      </w:pPr>
      <w:r>
        <w:rPr>
          <w:rStyle w:val="2"/>
          <w:color w:val="000000"/>
        </w:rPr>
        <w:t>не реже 2 раз в день;</w:t>
      </w:r>
    </w:p>
    <w:p w:rsidR="00F21710" w:rsidRDefault="00F21710" w:rsidP="00B040E7">
      <w:pPr>
        <w:pStyle w:val="21"/>
        <w:shd w:val="clear" w:color="auto" w:fill="auto"/>
        <w:spacing w:line="322" w:lineRule="exact"/>
        <w:ind w:firstLine="851"/>
      </w:pPr>
      <w:r>
        <w:rPr>
          <w:rStyle w:val="2"/>
          <w:color w:val="000000"/>
        </w:rPr>
        <w:t>рассматривает поступившие заявления и приложенные образы документов (документы);</w:t>
      </w:r>
    </w:p>
    <w:p w:rsidR="00F21710" w:rsidRDefault="00F21710" w:rsidP="00B040E7">
      <w:pPr>
        <w:pStyle w:val="21"/>
        <w:shd w:val="clear" w:color="auto" w:fill="auto"/>
        <w:spacing w:line="322" w:lineRule="exact"/>
        <w:ind w:firstLine="851"/>
      </w:pPr>
      <w:r>
        <w:rPr>
          <w:rStyle w:val="2"/>
          <w:color w:val="000000"/>
        </w:rPr>
        <w:t>производит действия в соответствии с пунктом 3.4</w:t>
      </w:r>
      <w:r w:rsidR="00D504A1">
        <w:rPr>
          <w:rStyle w:val="2"/>
          <w:color w:val="000000"/>
        </w:rPr>
        <w:t>.</w:t>
      </w:r>
      <w:r>
        <w:rPr>
          <w:rStyle w:val="2"/>
          <w:color w:val="000000"/>
        </w:rPr>
        <w:t xml:space="preserve"> настоящего Административного регламента.</w:t>
      </w:r>
    </w:p>
    <w:p w:rsidR="00F21710" w:rsidRDefault="00D504A1" w:rsidP="00B040E7">
      <w:pPr>
        <w:pStyle w:val="21"/>
        <w:numPr>
          <w:ilvl w:val="0"/>
          <w:numId w:val="15"/>
        </w:numPr>
        <w:shd w:val="clear" w:color="auto" w:fill="auto"/>
        <w:tabs>
          <w:tab w:val="left" w:pos="1287"/>
        </w:tabs>
        <w:spacing w:line="322" w:lineRule="exact"/>
        <w:ind w:firstLine="851"/>
      </w:pPr>
      <w:r>
        <w:rPr>
          <w:rStyle w:val="2"/>
          <w:color w:val="000000"/>
        </w:rPr>
        <w:t xml:space="preserve"> </w:t>
      </w:r>
      <w:r w:rsidR="00F21710">
        <w:rPr>
          <w:rStyle w:val="2"/>
          <w:color w:val="000000"/>
        </w:rPr>
        <w:t>Заявителю в качестве результата предоставления муниципальной услуги обеспечивается возможность получения документа:</w:t>
      </w:r>
    </w:p>
    <w:p w:rsidR="00F21710" w:rsidRDefault="00F21710" w:rsidP="00B040E7">
      <w:pPr>
        <w:pStyle w:val="21"/>
        <w:shd w:val="clear" w:color="auto" w:fill="auto"/>
        <w:spacing w:line="322" w:lineRule="exact"/>
        <w:ind w:firstLine="851"/>
      </w:pPr>
      <w:r>
        <w:rPr>
          <w:rStyle w:val="2"/>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21710" w:rsidRDefault="00F21710" w:rsidP="00B040E7">
      <w:pPr>
        <w:pStyle w:val="21"/>
        <w:shd w:val="clear" w:color="auto" w:fill="auto"/>
        <w:spacing w:line="322" w:lineRule="exact"/>
        <w:ind w:firstLine="851"/>
      </w:pPr>
      <w:r>
        <w:rPr>
          <w:rStyle w:val="2"/>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21710" w:rsidRDefault="00CA0FC0" w:rsidP="00B040E7">
      <w:pPr>
        <w:pStyle w:val="21"/>
        <w:numPr>
          <w:ilvl w:val="0"/>
          <w:numId w:val="15"/>
        </w:numPr>
        <w:shd w:val="clear" w:color="auto" w:fill="auto"/>
        <w:tabs>
          <w:tab w:val="left" w:pos="1287"/>
        </w:tabs>
        <w:spacing w:line="322" w:lineRule="exact"/>
        <w:ind w:firstLine="851"/>
      </w:pPr>
      <w:r>
        <w:rPr>
          <w:rStyle w:val="2"/>
          <w:color w:val="000000"/>
        </w:rPr>
        <w:t xml:space="preserve"> </w:t>
      </w:r>
      <w:r w:rsidR="00F21710">
        <w:rPr>
          <w:rStyle w:val="2"/>
          <w:color w:val="000000"/>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21710" w:rsidRDefault="00F21710" w:rsidP="00B040E7">
      <w:pPr>
        <w:pStyle w:val="21"/>
        <w:shd w:val="clear" w:color="auto" w:fill="auto"/>
        <w:spacing w:line="322" w:lineRule="exact"/>
        <w:ind w:firstLine="851"/>
      </w:pPr>
      <w:r>
        <w:rPr>
          <w:rStyle w:val="2"/>
          <w:color w:val="000000"/>
        </w:rPr>
        <w:t>При предоставлении муниципальной услуги в электронной форме заявителю направляется:</w:t>
      </w:r>
    </w:p>
    <w:p w:rsidR="00F21710" w:rsidRDefault="00F21710" w:rsidP="00B040E7">
      <w:pPr>
        <w:pStyle w:val="21"/>
        <w:shd w:val="clear" w:color="auto" w:fill="auto"/>
        <w:tabs>
          <w:tab w:val="left" w:pos="1099"/>
        </w:tabs>
        <w:spacing w:line="322" w:lineRule="exact"/>
        <w:ind w:firstLine="851"/>
      </w:pPr>
      <w:r>
        <w:rPr>
          <w:rStyle w:val="2"/>
          <w:color w:val="000000"/>
        </w:rPr>
        <w:t>а)</w:t>
      </w:r>
      <w:r w:rsidR="009278AA">
        <w:rPr>
          <w:rStyle w:val="2"/>
          <w:color w:val="000000"/>
        </w:rPr>
        <w:t xml:space="preserve"> </w:t>
      </w:r>
      <w:r>
        <w:rPr>
          <w:rStyle w:val="2"/>
          <w:color w:val="000000"/>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21710" w:rsidRDefault="00F21710" w:rsidP="00B040E7">
      <w:pPr>
        <w:pStyle w:val="21"/>
        <w:shd w:val="clear" w:color="auto" w:fill="auto"/>
        <w:tabs>
          <w:tab w:val="left" w:pos="1099"/>
        </w:tabs>
        <w:spacing w:line="322" w:lineRule="exact"/>
        <w:ind w:firstLine="851"/>
      </w:pPr>
      <w:r>
        <w:rPr>
          <w:rStyle w:val="2"/>
          <w:color w:val="000000"/>
        </w:rPr>
        <w:t>б)</w:t>
      </w:r>
      <w:r>
        <w:rPr>
          <w:rStyle w:val="2"/>
          <w:color w:val="000000"/>
        </w:rPr>
        <w:tab/>
      </w:r>
      <w:r w:rsidR="009278AA">
        <w:rPr>
          <w:rStyle w:val="2"/>
          <w:color w:val="000000"/>
        </w:rPr>
        <w:t xml:space="preserve"> </w:t>
      </w:r>
      <w:r>
        <w:rPr>
          <w:rStyle w:val="2"/>
          <w:color w:val="000000"/>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21710" w:rsidRDefault="009278AA" w:rsidP="00B040E7">
      <w:pPr>
        <w:pStyle w:val="21"/>
        <w:numPr>
          <w:ilvl w:val="0"/>
          <w:numId w:val="15"/>
        </w:numPr>
        <w:shd w:val="clear" w:color="auto" w:fill="auto"/>
        <w:tabs>
          <w:tab w:val="left" w:pos="1287"/>
        </w:tabs>
        <w:spacing w:line="322" w:lineRule="exact"/>
        <w:ind w:firstLine="851"/>
      </w:pPr>
      <w:r>
        <w:rPr>
          <w:rStyle w:val="2"/>
          <w:color w:val="000000"/>
        </w:rPr>
        <w:lastRenderedPageBreak/>
        <w:t xml:space="preserve"> </w:t>
      </w:r>
      <w:r w:rsidR="00F21710">
        <w:rPr>
          <w:rStyle w:val="2"/>
          <w:color w:val="000000"/>
        </w:rPr>
        <w:t>Оценка качества предоставления муниципальной услуги.</w:t>
      </w:r>
    </w:p>
    <w:p w:rsidR="00F21710" w:rsidRDefault="00F21710" w:rsidP="00B040E7">
      <w:pPr>
        <w:pStyle w:val="21"/>
        <w:shd w:val="clear" w:color="auto" w:fill="auto"/>
        <w:spacing w:line="322" w:lineRule="exact"/>
        <w:ind w:firstLine="851"/>
      </w:pPr>
      <w:r>
        <w:rPr>
          <w:rStyle w:val="2"/>
          <w:color w:val="000000"/>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E37E82">
        <w:rPr>
          <w:rStyle w:val="2"/>
          <w:color w:val="000000"/>
        </w:rPr>
        <w:t>муниципальных</w:t>
      </w:r>
      <w:r>
        <w:rPr>
          <w:rStyle w:val="2"/>
          <w:color w:val="000000"/>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D924BD">
        <w:rPr>
          <w:rStyle w:val="2"/>
          <w:color w:val="000000"/>
        </w:rPr>
        <w:t xml:space="preserve"> </w:t>
      </w:r>
      <w:r>
        <w:rPr>
          <w:rStyle w:val="2"/>
          <w:color w:val="000000"/>
        </w:rPr>
        <w:t>декабря 2012 года № 1284 «Об оценке гражданами эффективности деятельности руководителей территориальных органов федеральных органов исполнительной в</w:t>
      </w:r>
      <w:r w:rsidR="00D924BD">
        <w:rPr>
          <w:rStyle w:val="2"/>
          <w:color w:val="000000"/>
        </w:rPr>
        <w:t xml:space="preserve">ласти </w:t>
      </w:r>
      <w:r>
        <w:rPr>
          <w:rStyle w:val="2"/>
          <w:color w:val="000000"/>
        </w:rPr>
        <w:t>(их структурных п</w:t>
      </w:r>
      <w:r w:rsidR="00D924BD">
        <w:rPr>
          <w:rStyle w:val="2"/>
          <w:color w:val="000000"/>
        </w:rPr>
        <w:t>одразделений) и</w:t>
      </w:r>
      <w:r w:rsidR="00D924BD">
        <w:rPr>
          <w:rStyle w:val="2"/>
          <w:color w:val="000000"/>
        </w:rPr>
        <w:tab/>
      </w:r>
      <w:r w:rsidR="00CB79CC">
        <w:rPr>
          <w:rStyle w:val="2"/>
          <w:color w:val="000000"/>
        </w:rPr>
        <w:t xml:space="preserve"> </w:t>
      </w:r>
      <w:r w:rsidR="00D924BD">
        <w:rPr>
          <w:rStyle w:val="2"/>
          <w:color w:val="000000"/>
        </w:rPr>
        <w:t xml:space="preserve">территориальных </w:t>
      </w:r>
      <w:r>
        <w:rPr>
          <w:rStyle w:val="2"/>
          <w:color w:val="000000"/>
        </w:rPr>
        <w:t>органов</w:t>
      </w:r>
      <w:r w:rsidR="00D924BD">
        <w:rPr>
          <w:rStyle w:val="2"/>
          <w:color w:val="000000"/>
        </w:rPr>
        <w:t xml:space="preserve"> </w:t>
      </w:r>
      <w:r>
        <w:rPr>
          <w:rStyle w:val="2"/>
          <w:color w:val="000000"/>
        </w:rPr>
        <w:t xml:space="preserve">государственных внебюджетных фондов (их региональных отделений) с учетом качества предоставления </w:t>
      </w:r>
      <w:r w:rsidR="00D924BD">
        <w:rPr>
          <w:rStyle w:val="2"/>
          <w:color w:val="000000"/>
        </w:rPr>
        <w:t>муниципальных</w:t>
      </w:r>
      <w:r>
        <w:rPr>
          <w:rStyle w:val="2"/>
          <w:color w:val="000000"/>
        </w:rPr>
        <w:t xml:space="preserve">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21710" w:rsidRDefault="00F21710" w:rsidP="00B040E7">
      <w:pPr>
        <w:pStyle w:val="21"/>
        <w:numPr>
          <w:ilvl w:val="0"/>
          <w:numId w:val="15"/>
        </w:numPr>
        <w:shd w:val="clear" w:color="auto" w:fill="auto"/>
        <w:tabs>
          <w:tab w:val="left" w:pos="1320"/>
        </w:tabs>
        <w:spacing w:line="322" w:lineRule="exact"/>
        <w:ind w:firstLine="851"/>
      </w:pPr>
      <w:r>
        <w:rPr>
          <w:rStyle w:val="2"/>
          <w:color w:val="000000"/>
        </w:rPr>
        <w:t>Заявителю обеспечивается возможность направления жалобы на решения,</w:t>
      </w:r>
      <w:r w:rsidR="00B040E7">
        <w:t xml:space="preserve"> </w:t>
      </w:r>
      <w:r w:rsidRPr="00B040E7">
        <w:rPr>
          <w:rStyle w:val="2"/>
          <w:color w:val="000000"/>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w:t>
      </w:r>
      <w:r w:rsidR="00CB79CC">
        <w:rPr>
          <w:rStyle w:val="2"/>
          <w:color w:val="000000"/>
        </w:rPr>
        <w:t>.</w:t>
      </w:r>
      <w:r w:rsidRPr="00B040E7">
        <w:rPr>
          <w:rStyle w:val="2"/>
          <w:color w:val="000000"/>
        </w:rPr>
        <w:t xml:space="preserve"> Федерального закона № 210-ФЗ и в порядке, установленном постановлением Правительства Российской Федерации о</w:t>
      </w:r>
      <w:r w:rsidR="00420BA6" w:rsidRPr="00B040E7">
        <w:rPr>
          <w:rStyle w:val="2"/>
          <w:color w:val="000000"/>
        </w:rPr>
        <w:t>т 20 ноября 2012 года № 1198 «О  ф</w:t>
      </w:r>
      <w:r w:rsidRPr="00B040E7">
        <w:rPr>
          <w:rStyle w:val="2"/>
          <w:color w:val="000000"/>
        </w:rPr>
        <w:t>едеральной государственной информационной системе,</w:t>
      </w:r>
      <w:r w:rsidR="00420BA6" w:rsidRPr="00B040E7">
        <w:rPr>
          <w:rStyle w:val="2"/>
          <w:color w:val="000000"/>
        </w:rPr>
        <w:t xml:space="preserve"> </w:t>
      </w:r>
      <w:r w:rsidRPr="00B040E7">
        <w:rPr>
          <w:rStyle w:val="2"/>
          <w:color w:val="00000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A561D" w:rsidRPr="00B040E7">
        <w:rPr>
          <w:rStyle w:val="2"/>
          <w:color w:val="000000"/>
        </w:rPr>
        <w:t>»</w:t>
      </w:r>
      <w:r w:rsidRPr="00B040E7">
        <w:rPr>
          <w:rStyle w:val="2"/>
          <w:color w:val="000000"/>
        </w:rPr>
        <w:t>.</w:t>
      </w:r>
    </w:p>
    <w:p w:rsidR="00607A7E" w:rsidRDefault="00607A7E">
      <w:pPr>
        <w:pStyle w:val="21"/>
        <w:shd w:val="clear" w:color="auto" w:fill="auto"/>
        <w:spacing w:after="300" w:line="322" w:lineRule="exact"/>
        <w:ind w:left="1720" w:right="1020" w:firstLine="260"/>
        <w:jc w:val="left"/>
        <w:rPr>
          <w:rStyle w:val="2"/>
          <w:color w:val="000000"/>
        </w:rPr>
      </w:pPr>
    </w:p>
    <w:p w:rsidR="00F21710" w:rsidRPr="00607A7E" w:rsidRDefault="00F21710" w:rsidP="00B040E7">
      <w:pPr>
        <w:pStyle w:val="aa"/>
        <w:jc w:val="center"/>
      </w:pPr>
      <w:r w:rsidRPr="00607A7E">
        <w:rPr>
          <w:rStyle w:val="2"/>
          <w:b/>
          <w:color w:val="000000"/>
        </w:rPr>
        <w:t>Порядок исправления допущенных опечаток и ошибок в выданных в результате предоставления муниципальной услуги документах</w:t>
      </w:r>
    </w:p>
    <w:p w:rsidR="00F21710" w:rsidRDefault="00E0551D" w:rsidP="00B040E7">
      <w:pPr>
        <w:pStyle w:val="21"/>
        <w:numPr>
          <w:ilvl w:val="0"/>
          <w:numId w:val="15"/>
        </w:numPr>
        <w:shd w:val="clear" w:color="auto" w:fill="auto"/>
        <w:tabs>
          <w:tab w:val="left" w:pos="1383"/>
        </w:tabs>
        <w:spacing w:line="322" w:lineRule="exact"/>
        <w:ind w:firstLine="851"/>
      </w:pPr>
      <w:r>
        <w:rPr>
          <w:rStyle w:val="2"/>
          <w:color w:val="000000"/>
        </w:rPr>
        <w:t xml:space="preserve"> </w:t>
      </w:r>
      <w:r w:rsidR="00F21710">
        <w:rPr>
          <w:rStyle w:val="2"/>
          <w:color w:val="00000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21710" w:rsidRDefault="00E0551D" w:rsidP="00B040E7">
      <w:pPr>
        <w:pStyle w:val="21"/>
        <w:numPr>
          <w:ilvl w:val="0"/>
          <w:numId w:val="15"/>
        </w:numPr>
        <w:shd w:val="clear" w:color="auto" w:fill="auto"/>
        <w:tabs>
          <w:tab w:val="left" w:pos="1388"/>
        </w:tabs>
        <w:spacing w:line="322" w:lineRule="exact"/>
        <w:ind w:firstLine="851"/>
      </w:pPr>
      <w:r>
        <w:rPr>
          <w:rStyle w:val="2"/>
          <w:color w:val="000000"/>
        </w:rPr>
        <w:t xml:space="preserve"> </w:t>
      </w:r>
      <w:r w:rsidR="00F21710">
        <w:rPr>
          <w:rStyle w:val="2"/>
          <w:color w:val="000000"/>
        </w:rPr>
        <w:t>Основания отказа в приеме заявления об исправлении опечаток и ошибок указаны в пункте 2.12</w:t>
      </w:r>
      <w:r>
        <w:rPr>
          <w:rStyle w:val="2"/>
          <w:color w:val="000000"/>
        </w:rPr>
        <w:t>.</w:t>
      </w:r>
      <w:r w:rsidR="00F21710">
        <w:rPr>
          <w:rStyle w:val="2"/>
          <w:color w:val="000000"/>
        </w:rPr>
        <w:t xml:space="preserve"> настоящего Административного регламента.</w:t>
      </w:r>
    </w:p>
    <w:p w:rsidR="00F21710" w:rsidRDefault="005466C4" w:rsidP="00B040E7">
      <w:pPr>
        <w:pStyle w:val="21"/>
        <w:numPr>
          <w:ilvl w:val="0"/>
          <w:numId w:val="15"/>
        </w:numPr>
        <w:shd w:val="clear" w:color="auto" w:fill="auto"/>
        <w:tabs>
          <w:tab w:val="left" w:pos="1383"/>
        </w:tabs>
        <w:spacing w:line="322" w:lineRule="exact"/>
        <w:ind w:firstLine="851"/>
      </w:pPr>
      <w:r>
        <w:rPr>
          <w:rStyle w:val="2"/>
          <w:color w:val="000000"/>
        </w:rPr>
        <w:t xml:space="preserve"> </w:t>
      </w:r>
      <w:r w:rsidR="00F21710">
        <w:rPr>
          <w:rStyle w:val="2"/>
          <w:color w:val="000000"/>
        </w:rPr>
        <w:t xml:space="preserve">Исправление допущенных опечаток и ошибок в выданных в результате предоставления </w:t>
      </w:r>
      <w:r w:rsidR="005D601C">
        <w:rPr>
          <w:rStyle w:val="2"/>
          <w:color w:val="000000"/>
        </w:rPr>
        <w:t>муниципальной</w:t>
      </w:r>
      <w:r w:rsidR="00F21710">
        <w:rPr>
          <w:rStyle w:val="2"/>
          <w:color w:val="000000"/>
        </w:rPr>
        <w:t xml:space="preserve"> услуги документах осуществляется в следующем порядке:</w:t>
      </w:r>
    </w:p>
    <w:p w:rsidR="00F21710" w:rsidRDefault="00E0551D" w:rsidP="00924836">
      <w:pPr>
        <w:pStyle w:val="21"/>
        <w:shd w:val="clear" w:color="auto" w:fill="auto"/>
        <w:tabs>
          <w:tab w:val="left" w:pos="1651"/>
        </w:tabs>
        <w:spacing w:line="322" w:lineRule="exact"/>
        <w:ind w:firstLine="851"/>
      </w:pPr>
      <w:r>
        <w:rPr>
          <w:rStyle w:val="2"/>
          <w:color w:val="000000"/>
        </w:rPr>
        <w:t xml:space="preserve">3.12.1. </w:t>
      </w:r>
      <w:r w:rsidR="00F21710">
        <w:rPr>
          <w:rStyle w:val="2"/>
          <w:color w:val="000000"/>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21710" w:rsidRDefault="00E0551D" w:rsidP="00924836">
      <w:pPr>
        <w:pStyle w:val="21"/>
        <w:shd w:val="clear" w:color="auto" w:fill="auto"/>
        <w:tabs>
          <w:tab w:val="left" w:pos="1651"/>
        </w:tabs>
        <w:spacing w:line="322" w:lineRule="exact"/>
        <w:ind w:firstLine="851"/>
      </w:pPr>
      <w:r>
        <w:rPr>
          <w:rStyle w:val="2"/>
          <w:color w:val="000000"/>
        </w:rPr>
        <w:t xml:space="preserve">3.12.2. </w:t>
      </w:r>
      <w:r w:rsidR="00F21710">
        <w:rPr>
          <w:rStyle w:val="2"/>
          <w:color w:val="000000"/>
        </w:rPr>
        <w:t>Уполномоченный орган при получении заявления, указанного в подпункте 3.1</w:t>
      </w:r>
      <w:r>
        <w:rPr>
          <w:rStyle w:val="2"/>
          <w:color w:val="000000"/>
        </w:rPr>
        <w:t>2</w:t>
      </w:r>
      <w:r w:rsidR="00F21710">
        <w:rPr>
          <w:rStyle w:val="2"/>
          <w:color w:val="000000"/>
        </w:rPr>
        <w:t>.1</w:t>
      </w:r>
      <w:r>
        <w:rPr>
          <w:rStyle w:val="2"/>
          <w:color w:val="000000"/>
        </w:rPr>
        <w:t>.</w:t>
      </w:r>
      <w:r w:rsidR="00F21710">
        <w:rPr>
          <w:rStyle w:val="2"/>
          <w:color w:val="000000"/>
        </w:rPr>
        <w:t xml:space="preserve"> пункта 3.1</w:t>
      </w:r>
      <w:r>
        <w:rPr>
          <w:rStyle w:val="2"/>
          <w:color w:val="000000"/>
        </w:rPr>
        <w:t>2.</w:t>
      </w:r>
      <w:r w:rsidR="00F21710">
        <w:rPr>
          <w:rStyle w:val="2"/>
          <w:color w:val="000000"/>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21710" w:rsidRDefault="00E0551D" w:rsidP="00924836">
      <w:pPr>
        <w:pStyle w:val="21"/>
        <w:shd w:val="clear" w:color="auto" w:fill="auto"/>
        <w:tabs>
          <w:tab w:val="left" w:pos="1651"/>
        </w:tabs>
        <w:spacing w:line="322" w:lineRule="exact"/>
        <w:ind w:firstLine="851"/>
      </w:pPr>
      <w:r>
        <w:rPr>
          <w:rStyle w:val="2"/>
          <w:color w:val="000000"/>
        </w:rPr>
        <w:t xml:space="preserve">3.12.3. </w:t>
      </w:r>
      <w:r w:rsidR="00F21710">
        <w:rPr>
          <w:rStyle w:val="2"/>
          <w:color w:val="000000"/>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21710" w:rsidRDefault="00E0551D" w:rsidP="00924836">
      <w:pPr>
        <w:pStyle w:val="21"/>
        <w:shd w:val="clear" w:color="auto" w:fill="auto"/>
        <w:tabs>
          <w:tab w:val="left" w:pos="1618"/>
        </w:tabs>
        <w:spacing w:after="513" w:line="322" w:lineRule="exact"/>
        <w:ind w:firstLine="851"/>
      </w:pPr>
      <w:r>
        <w:rPr>
          <w:rStyle w:val="2"/>
          <w:color w:val="000000"/>
        </w:rPr>
        <w:lastRenderedPageBreak/>
        <w:t xml:space="preserve">3.12.4. </w:t>
      </w:r>
      <w:r w:rsidR="00F21710">
        <w:rPr>
          <w:rStyle w:val="2"/>
          <w:color w:val="000000"/>
        </w:rPr>
        <w:t>Срок устранения опечаток и ошибок не должен превышать 3 (трех) рабочих дней с даты регистрации заявления, указанного в подпункте 3.1</w:t>
      </w:r>
      <w:r w:rsidR="006E111A">
        <w:rPr>
          <w:rStyle w:val="2"/>
          <w:color w:val="000000"/>
        </w:rPr>
        <w:t>2</w:t>
      </w:r>
      <w:r w:rsidR="00F21710">
        <w:rPr>
          <w:rStyle w:val="2"/>
          <w:color w:val="000000"/>
        </w:rPr>
        <w:t>.1</w:t>
      </w:r>
      <w:r w:rsidR="006E111A">
        <w:rPr>
          <w:rStyle w:val="2"/>
          <w:color w:val="000000"/>
        </w:rPr>
        <w:t>.</w:t>
      </w:r>
      <w:r w:rsidR="00F21710">
        <w:rPr>
          <w:rStyle w:val="2"/>
          <w:color w:val="000000"/>
        </w:rPr>
        <w:t xml:space="preserve"> пункта 3.1</w:t>
      </w:r>
      <w:r w:rsidR="006E111A">
        <w:rPr>
          <w:rStyle w:val="2"/>
          <w:color w:val="000000"/>
        </w:rPr>
        <w:t>2.</w:t>
      </w:r>
      <w:r w:rsidR="00F21710">
        <w:rPr>
          <w:rStyle w:val="2"/>
          <w:color w:val="000000"/>
        </w:rPr>
        <w:t xml:space="preserve"> настоящего подраздела.</w:t>
      </w:r>
    </w:p>
    <w:p w:rsidR="00F21710" w:rsidRPr="00607A7E" w:rsidRDefault="00607A7E" w:rsidP="00607A7E">
      <w:pPr>
        <w:pStyle w:val="21"/>
        <w:shd w:val="clear" w:color="auto" w:fill="auto"/>
        <w:tabs>
          <w:tab w:val="left" w:pos="1275"/>
        </w:tabs>
        <w:spacing w:after="299" w:line="280" w:lineRule="exact"/>
        <w:ind w:firstLine="0"/>
        <w:jc w:val="center"/>
        <w:rPr>
          <w:b/>
        </w:rPr>
      </w:pPr>
      <w:r w:rsidRPr="00607A7E">
        <w:rPr>
          <w:rStyle w:val="2"/>
          <w:b/>
          <w:color w:val="000000"/>
          <w:lang w:val="en-US"/>
        </w:rPr>
        <w:t>IV</w:t>
      </w:r>
      <w:r w:rsidRPr="00607A7E">
        <w:rPr>
          <w:rStyle w:val="2"/>
          <w:b/>
          <w:color w:val="000000"/>
        </w:rPr>
        <w:t xml:space="preserve">. </w:t>
      </w:r>
      <w:r w:rsidR="00F21710" w:rsidRPr="00607A7E">
        <w:rPr>
          <w:rStyle w:val="2"/>
          <w:b/>
          <w:color w:val="000000"/>
        </w:rPr>
        <w:t>Формы контроля за исполнением административного регламента</w:t>
      </w:r>
    </w:p>
    <w:p w:rsidR="00F21710" w:rsidRPr="00607A7E" w:rsidRDefault="00F21710" w:rsidP="006E111A">
      <w:pPr>
        <w:pStyle w:val="aa"/>
        <w:jc w:val="center"/>
      </w:pPr>
      <w:r w:rsidRPr="00607A7E">
        <w:rPr>
          <w:rStyle w:val="2"/>
          <w:b/>
          <w:color w:val="000000"/>
        </w:rPr>
        <w:t>Порядок осуществления текущего контроля за соблюдением</w:t>
      </w:r>
      <w:r w:rsidRPr="00607A7E">
        <w:rPr>
          <w:rStyle w:val="2"/>
          <w:b/>
          <w:color w:val="000000"/>
        </w:rPr>
        <w:br/>
        <w:t>и исполнением ответственными должностными лицами положений</w:t>
      </w:r>
      <w:r w:rsidRPr="00607A7E">
        <w:rPr>
          <w:rStyle w:val="2"/>
          <w:b/>
          <w:color w:val="000000"/>
        </w:rPr>
        <w:br/>
        <w:t>регламента и и</w:t>
      </w:r>
      <w:r w:rsidR="00AA32DC">
        <w:rPr>
          <w:rStyle w:val="2"/>
          <w:b/>
          <w:color w:val="000000"/>
        </w:rPr>
        <w:t xml:space="preserve">ных нормативных правовых актов, </w:t>
      </w:r>
      <w:r w:rsidRPr="00607A7E">
        <w:rPr>
          <w:rStyle w:val="2"/>
          <w:b/>
          <w:color w:val="000000"/>
        </w:rPr>
        <w:t>устанавливающих требования к предоставлению муниципальной услуги, а также принятием ими решений</w:t>
      </w:r>
    </w:p>
    <w:p w:rsidR="00F21710" w:rsidRDefault="00F21710" w:rsidP="006E111A">
      <w:pPr>
        <w:pStyle w:val="21"/>
        <w:numPr>
          <w:ilvl w:val="0"/>
          <w:numId w:val="17"/>
        </w:numPr>
        <w:shd w:val="clear" w:color="auto" w:fill="auto"/>
        <w:tabs>
          <w:tab w:val="left" w:pos="1222"/>
        </w:tabs>
        <w:spacing w:line="317" w:lineRule="exact"/>
        <w:ind w:firstLine="851"/>
      </w:pPr>
      <w:r>
        <w:rPr>
          <w:rStyle w:val="2"/>
          <w:color w:val="00000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21710" w:rsidRDefault="00F21710" w:rsidP="006E111A">
      <w:pPr>
        <w:pStyle w:val="21"/>
        <w:shd w:val="clear" w:color="auto" w:fill="auto"/>
        <w:spacing w:line="322" w:lineRule="exact"/>
        <w:ind w:firstLine="851"/>
      </w:pPr>
      <w:r>
        <w:rPr>
          <w:rStyle w:val="2"/>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21710" w:rsidRDefault="00F21710" w:rsidP="006E111A">
      <w:pPr>
        <w:pStyle w:val="21"/>
        <w:shd w:val="clear" w:color="auto" w:fill="auto"/>
        <w:spacing w:line="322" w:lineRule="exact"/>
        <w:ind w:firstLine="851"/>
      </w:pPr>
      <w:r>
        <w:rPr>
          <w:rStyle w:val="2"/>
          <w:color w:val="000000"/>
        </w:rPr>
        <w:t>Текущий контроль осуществляется путем проведения проверок:</w:t>
      </w:r>
    </w:p>
    <w:p w:rsidR="00F21710" w:rsidRDefault="00F21710" w:rsidP="006E111A">
      <w:pPr>
        <w:pStyle w:val="21"/>
        <w:shd w:val="clear" w:color="auto" w:fill="auto"/>
        <w:spacing w:line="322" w:lineRule="exact"/>
        <w:ind w:firstLine="851"/>
      </w:pPr>
      <w:r>
        <w:rPr>
          <w:rStyle w:val="2"/>
          <w:color w:val="000000"/>
        </w:rPr>
        <w:t>решений о предоставлении (об отказе в предоставлении) муниципальной услуги;</w:t>
      </w:r>
    </w:p>
    <w:p w:rsidR="00F21710" w:rsidRDefault="00F21710" w:rsidP="006E111A">
      <w:pPr>
        <w:pStyle w:val="21"/>
        <w:shd w:val="clear" w:color="auto" w:fill="auto"/>
        <w:spacing w:line="322" w:lineRule="exact"/>
        <w:ind w:firstLine="851"/>
      </w:pPr>
      <w:r>
        <w:rPr>
          <w:rStyle w:val="2"/>
          <w:color w:val="000000"/>
        </w:rPr>
        <w:t>выявления и устранения нарушений прав граждан;</w:t>
      </w:r>
    </w:p>
    <w:p w:rsidR="00F21710" w:rsidRDefault="00F21710" w:rsidP="006E111A">
      <w:pPr>
        <w:pStyle w:val="21"/>
        <w:shd w:val="clear" w:color="auto" w:fill="auto"/>
        <w:spacing w:after="484" w:line="322" w:lineRule="exact"/>
        <w:ind w:firstLine="851"/>
      </w:pPr>
      <w:r>
        <w:rPr>
          <w:rStyle w:val="2"/>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21710" w:rsidRPr="00607A7E" w:rsidRDefault="00F21710" w:rsidP="006E111A">
      <w:pPr>
        <w:pStyle w:val="aa"/>
        <w:jc w:val="center"/>
      </w:pPr>
      <w:r w:rsidRPr="00607A7E">
        <w:rPr>
          <w:rStyle w:val="2"/>
          <w:b/>
          <w:color w:val="000000"/>
        </w:rPr>
        <w:t>Порядок и периодичность осуществления плановых и внеплановых</w:t>
      </w:r>
      <w:r w:rsidRPr="00607A7E">
        <w:rPr>
          <w:rStyle w:val="2"/>
          <w:b/>
          <w:color w:val="000000"/>
        </w:rPr>
        <w:br/>
        <w:t>проверок полноты и качества предоставления муниципальной услуги, в том числе порядок и формы контроля за полнотой</w:t>
      </w:r>
      <w:r w:rsidR="00852F17">
        <w:rPr>
          <w:rStyle w:val="2"/>
          <w:b/>
          <w:color w:val="000000"/>
        </w:rPr>
        <w:t xml:space="preserve"> </w:t>
      </w:r>
      <w:r w:rsidRPr="00607A7E">
        <w:rPr>
          <w:rStyle w:val="2"/>
          <w:b/>
          <w:color w:val="000000"/>
        </w:rPr>
        <w:t>и качеством предоставления муниципальной услуги</w:t>
      </w:r>
    </w:p>
    <w:p w:rsidR="00F21710" w:rsidRDefault="00F21710" w:rsidP="006E111A">
      <w:pPr>
        <w:pStyle w:val="21"/>
        <w:numPr>
          <w:ilvl w:val="0"/>
          <w:numId w:val="17"/>
        </w:numPr>
        <w:shd w:val="clear" w:color="auto" w:fill="auto"/>
        <w:tabs>
          <w:tab w:val="left" w:pos="1222"/>
        </w:tabs>
        <w:spacing w:line="322" w:lineRule="exact"/>
        <w:ind w:firstLine="851"/>
      </w:pPr>
      <w:r>
        <w:rPr>
          <w:rStyle w:val="2"/>
          <w:color w:val="000000"/>
        </w:rPr>
        <w:t>Контроль за полно</w:t>
      </w:r>
      <w:r w:rsidR="00852F17">
        <w:rPr>
          <w:rStyle w:val="2"/>
          <w:color w:val="000000"/>
        </w:rPr>
        <w:t xml:space="preserve">той и качеством предоставления </w:t>
      </w:r>
      <w:r>
        <w:rPr>
          <w:rStyle w:val="2"/>
          <w:color w:val="000000"/>
        </w:rPr>
        <w:t>муниципальной услуги включает в себя проведение плановых и внеплановых проверок.</w:t>
      </w:r>
    </w:p>
    <w:p w:rsidR="00F21710" w:rsidRDefault="00F21710" w:rsidP="006E111A">
      <w:pPr>
        <w:pStyle w:val="21"/>
        <w:numPr>
          <w:ilvl w:val="0"/>
          <w:numId w:val="17"/>
        </w:numPr>
        <w:shd w:val="clear" w:color="auto" w:fill="auto"/>
        <w:tabs>
          <w:tab w:val="left" w:pos="1081"/>
        </w:tabs>
        <w:spacing w:line="322" w:lineRule="exact"/>
        <w:ind w:firstLine="851"/>
      </w:pPr>
      <w:r>
        <w:rPr>
          <w:rStyle w:val="2"/>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2F17" w:rsidRDefault="00F21710" w:rsidP="008F728C">
      <w:pPr>
        <w:pStyle w:val="21"/>
        <w:shd w:val="clear" w:color="auto" w:fill="auto"/>
        <w:spacing w:line="322" w:lineRule="exact"/>
        <w:ind w:right="200" w:firstLine="851"/>
        <w:rPr>
          <w:rStyle w:val="2"/>
          <w:color w:val="000000"/>
        </w:rPr>
      </w:pPr>
      <w:r>
        <w:rPr>
          <w:rStyle w:val="2"/>
          <w:color w:val="000000"/>
        </w:rPr>
        <w:t xml:space="preserve">соблюдение сроков предоставления муниципальной услуги; </w:t>
      </w:r>
    </w:p>
    <w:p w:rsidR="00F21710" w:rsidRDefault="00F21710" w:rsidP="008F728C">
      <w:pPr>
        <w:pStyle w:val="21"/>
        <w:shd w:val="clear" w:color="auto" w:fill="auto"/>
        <w:spacing w:line="322" w:lineRule="exact"/>
        <w:ind w:right="200" w:firstLine="851"/>
      </w:pPr>
      <w:r>
        <w:rPr>
          <w:rStyle w:val="2"/>
          <w:color w:val="000000"/>
        </w:rPr>
        <w:t>соблюдение положений настоящего Административного регламента;</w:t>
      </w:r>
    </w:p>
    <w:p w:rsidR="00F21710" w:rsidRDefault="00F21710" w:rsidP="006E111A">
      <w:pPr>
        <w:pStyle w:val="21"/>
        <w:shd w:val="clear" w:color="auto" w:fill="auto"/>
        <w:spacing w:line="322" w:lineRule="exact"/>
        <w:ind w:firstLine="851"/>
      </w:pPr>
      <w:r>
        <w:rPr>
          <w:rStyle w:val="2"/>
          <w:color w:val="000000"/>
        </w:rPr>
        <w:t xml:space="preserve">правильность и обоснованность принятого решения об отказе в предоставлении </w:t>
      </w:r>
      <w:r w:rsidR="007B3DC1">
        <w:rPr>
          <w:rStyle w:val="2"/>
          <w:color w:val="000000"/>
        </w:rPr>
        <w:t>муниципальной</w:t>
      </w:r>
      <w:r>
        <w:rPr>
          <w:rStyle w:val="2"/>
          <w:color w:val="000000"/>
        </w:rPr>
        <w:t xml:space="preserve"> услуги.</w:t>
      </w:r>
    </w:p>
    <w:p w:rsidR="007B3DC1" w:rsidRDefault="00F21710" w:rsidP="006E111A">
      <w:pPr>
        <w:pStyle w:val="21"/>
        <w:shd w:val="clear" w:color="auto" w:fill="auto"/>
        <w:spacing w:line="322" w:lineRule="exact"/>
        <w:ind w:firstLine="851"/>
        <w:rPr>
          <w:rStyle w:val="2"/>
          <w:color w:val="000000"/>
        </w:rPr>
      </w:pPr>
      <w:r>
        <w:rPr>
          <w:rStyle w:val="2"/>
          <w:color w:val="000000"/>
        </w:rPr>
        <w:t xml:space="preserve">Основанием для проведения внеплановых проверок являются: </w:t>
      </w:r>
    </w:p>
    <w:p w:rsidR="00F21710" w:rsidRDefault="00F21710" w:rsidP="006E111A">
      <w:pPr>
        <w:pStyle w:val="21"/>
        <w:shd w:val="clear" w:color="auto" w:fill="auto"/>
        <w:spacing w:line="322" w:lineRule="exact"/>
        <w:ind w:firstLine="851"/>
      </w:pPr>
      <w:r>
        <w:rPr>
          <w:rStyle w:val="2"/>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936DD">
        <w:rPr>
          <w:rStyle w:val="22"/>
          <w:i w:val="0"/>
        </w:rPr>
        <w:t>Ростовской области</w:t>
      </w:r>
      <w:r>
        <w:rPr>
          <w:rStyle w:val="2"/>
          <w:color w:val="000000"/>
        </w:rPr>
        <w:t xml:space="preserve"> и нормативных правовых актов органов местного самоуправления </w:t>
      </w:r>
      <w:r w:rsidR="005936DD">
        <w:rPr>
          <w:rStyle w:val="22"/>
          <w:i w:val="0"/>
        </w:rPr>
        <w:t>– Администрации Константиновского городского поселения</w:t>
      </w:r>
      <w:r>
        <w:rPr>
          <w:rStyle w:val="22"/>
          <w:color w:val="000000"/>
        </w:rPr>
        <w:t>;</w:t>
      </w:r>
    </w:p>
    <w:p w:rsidR="00F21710" w:rsidRDefault="00F21710" w:rsidP="006E111A">
      <w:pPr>
        <w:pStyle w:val="21"/>
        <w:shd w:val="clear" w:color="auto" w:fill="auto"/>
        <w:spacing w:after="480" w:line="322" w:lineRule="exact"/>
        <w:ind w:firstLine="851"/>
      </w:pPr>
      <w:r>
        <w:rPr>
          <w:rStyle w:val="2"/>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F21710" w:rsidRPr="00461931" w:rsidRDefault="00F21710" w:rsidP="006E111A">
      <w:pPr>
        <w:pStyle w:val="aa"/>
        <w:jc w:val="center"/>
      </w:pPr>
      <w:r w:rsidRPr="00461931">
        <w:rPr>
          <w:rStyle w:val="2"/>
          <w:b/>
          <w:color w:val="000000"/>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21710" w:rsidRDefault="00F21710" w:rsidP="006E111A">
      <w:pPr>
        <w:pStyle w:val="21"/>
        <w:numPr>
          <w:ilvl w:val="0"/>
          <w:numId w:val="17"/>
        </w:numPr>
        <w:shd w:val="clear" w:color="auto" w:fill="auto"/>
        <w:tabs>
          <w:tab w:val="left" w:pos="1135"/>
        </w:tabs>
        <w:spacing w:line="322" w:lineRule="exact"/>
        <w:ind w:firstLine="851"/>
      </w:pPr>
      <w:r>
        <w:rPr>
          <w:rStyle w:val="2"/>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5609E" w:rsidRPr="005936DD">
        <w:rPr>
          <w:rStyle w:val="22"/>
          <w:i w:val="0"/>
        </w:rPr>
        <w:t>Ростовской области</w:t>
      </w:r>
      <w:r w:rsidRPr="005936DD">
        <w:rPr>
          <w:rStyle w:val="2"/>
        </w:rPr>
        <w:t xml:space="preserve"> и нормативных правовых актов органов местного самоуправления </w:t>
      </w:r>
      <w:r w:rsidR="0055609E" w:rsidRPr="005936DD">
        <w:rPr>
          <w:rStyle w:val="22"/>
          <w:i w:val="0"/>
        </w:rPr>
        <w:t>–</w:t>
      </w:r>
      <w:r w:rsidR="00106AAC" w:rsidRPr="005936DD">
        <w:rPr>
          <w:rStyle w:val="22"/>
          <w:i w:val="0"/>
        </w:rPr>
        <w:t xml:space="preserve"> </w:t>
      </w:r>
      <w:r w:rsidR="0055609E" w:rsidRPr="005936DD">
        <w:rPr>
          <w:rStyle w:val="22"/>
          <w:i w:val="0"/>
        </w:rPr>
        <w:t>Администрации Константиновского городского поселения</w:t>
      </w:r>
      <w:r w:rsidR="00821100" w:rsidRPr="005936DD">
        <w:rPr>
          <w:rStyle w:val="2"/>
        </w:rPr>
        <w:t xml:space="preserve"> </w:t>
      </w:r>
      <w:r w:rsidRPr="005936DD">
        <w:rPr>
          <w:rStyle w:val="2"/>
        </w:rPr>
        <w:t>осуществляется привлечение виновных лиц к ответственности в соответствии с</w:t>
      </w:r>
      <w:r w:rsidRPr="005936DD">
        <w:rPr>
          <w:rStyle w:val="2"/>
          <w:color w:val="000000"/>
        </w:rPr>
        <w:t xml:space="preserve"> </w:t>
      </w:r>
      <w:r>
        <w:rPr>
          <w:rStyle w:val="2"/>
          <w:color w:val="000000"/>
        </w:rPr>
        <w:t>законодательством Российской Федерации.</w:t>
      </w:r>
    </w:p>
    <w:p w:rsidR="00F21710" w:rsidRDefault="00F21710" w:rsidP="006E111A">
      <w:pPr>
        <w:pStyle w:val="21"/>
        <w:shd w:val="clear" w:color="auto" w:fill="auto"/>
        <w:spacing w:after="484" w:line="326" w:lineRule="exact"/>
        <w:ind w:firstLine="851"/>
      </w:pPr>
      <w:r>
        <w:rPr>
          <w:rStyle w:val="2"/>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21710" w:rsidRPr="00461931" w:rsidRDefault="00F21710" w:rsidP="006E111A">
      <w:pPr>
        <w:pStyle w:val="aa"/>
        <w:jc w:val="center"/>
      </w:pPr>
      <w:r w:rsidRPr="00461931">
        <w:rPr>
          <w:rStyle w:val="2"/>
          <w:b/>
          <w:color w:val="000000"/>
        </w:rPr>
        <w:t>Требования к порядку и формам контроля за предоставлением</w:t>
      </w:r>
      <w:r w:rsidRPr="00461931">
        <w:rPr>
          <w:rStyle w:val="2"/>
          <w:b/>
          <w:color w:val="000000"/>
        </w:rPr>
        <w:br/>
        <w:t>муниципальной услуги, в том числе со стороны граждан,</w:t>
      </w:r>
    </w:p>
    <w:p w:rsidR="00F21710" w:rsidRDefault="00F21710" w:rsidP="006E111A">
      <w:pPr>
        <w:pStyle w:val="aa"/>
        <w:jc w:val="center"/>
      </w:pPr>
      <w:r w:rsidRPr="00461931">
        <w:rPr>
          <w:rStyle w:val="2"/>
          <w:b/>
          <w:color w:val="000000"/>
        </w:rPr>
        <w:t>их объединений и организаций</w:t>
      </w:r>
    </w:p>
    <w:p w:rsidR="00275195" w:rsidRPr="00275195" w:rsidRDefault="00F21710" w:rsidP="006E111A">
      <w:pPr>
        <w:pStyle w:val="21"/>
        <w:numPr>
          <w:ilvl w:val="0"/>
          <w:numId w:val="17"/>
        </w:numPr>
        <w:shd w:val="clear" w:color="auto" w:fill="auto"/>
        <w:tabs>
          <w:tab w:val="left" w:pos="1135"/>
        </w:tabs>
        <w:spacing w:line="322" w:lineRule="exact"/>
        <w:ind w:firstLine="851"/>
        <w:rPr>
          <w:rStyle w:val="2"/>
        </w:rPr>
      </w:pPr>
      <w:r>
        <w:rPr>
          <w:rStyle w:val="2"/>
          <w:color w:val="000000"/>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w:t>
      </w:r>
    </w:p>
    <w:p w:rsidR="00F21710" w:rsidRDefault="00F21710" w:rsidP="006E111A">
      <w:pPr>
        <w:pStyle w:val="21"/>
        <w:shd w:val="clear" w:color="auto" w:fill="auto"/>
        <w:tabs>
          <w:tab w:val="left" w:pos="1135"/>
        </w:tabs>
        <w:spacing w:line="322" w:lineRule="exact"/>
        <w:ind w:firstLine="851"/>
      </w:pPr>
      <w:r>
        <w:rPr>
          <w:rStyle w:val="2"/>
          <w:color w:val="000000"/>
        </w:rPr>
        <w:t>направлять замечания и предложения по улучшению доступности и качества предоставления муниципальной услуги;</w:t>
      </w:r>
    </w:p>
    <w:p w:rsidR="00F21710" w:rsidRDefault="00F21710" w:rsidP="006E111A">
      <w:pPr>
        <w:pStyle w:val="21"/>
        <w:shd w:val="clear" w:color="auto" w:fill="auto"/>
        <w:spacing w:line="322" w:lineRule="exact"/>
        <w:ind w:firstLine="851"/>
      </w:pPr>
      <w:r>
        <w:rPr>
          <w:rStyle w:val="2"/>
          <w:color w:val="000000"/>
        </w:rPr>
        <w:t>вносить предложения о мерах по устранению нарушений настоящего Административного регламента.</w:t>
      </w:r>
    </w:p>
    <w:p w:rsidR="00F21710" w:rsidRDefault="00F21710" w:rsidP="006E111A">
      <w:pPr>
        <w:pStyle w:val="21"/>
        <w:numPr>
          <w:ilvl w:val="0"/>
          <w:numId w:val="17"/>
        </w:numPr>
        <w:shd w:val="clear" w:color="auto" w:fill="auto"/>
        <w:tabs>
          <w:tab w:val="left" w:pos="1243"/>
        </w:tabs>
        <w:spacing w:line="322" w:lineRule="exact"/>
        <w:ind w:firstLine="851"/>
      </w:pPr>
      <w:r>
        <w:rPr>
          <w:rStyle w:val="2"/>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21710" w:rsidRDefault="00F21710" w:rsidP="006E111A">
      <w:pPr>
        <w:pStyle w:val="21"/>
        <w:shd w:val="clear" w:color="auto" w:fill="auto"/>
        <w:spacing w:after="480" w:line="322" w:lineRule="exact"/>
        <w:ind w:firstLine="851"/>
      </w:pPr>
      <w:r>
        <w:rPr>
          <w:rStyle w:val="2"/>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21710" w:rsidRPr="00461931" w:rsidRDefault="00461931" w:rsidP="00EF4914">
      <w:pPr>
        <w:pStyle w:val="21"/>
        <w:shd w:val="clear" w:color="auto" w:fill="auto"/>
        <w:tabs>
          <w:tab w:val="left" w:pos="1243"/>
        </w:tabs>
        <w:spacing w:line="322" w:lineRule="exact"/>
        <w:ind w:firstLine="0"/>
        <w:jc w:val="center"/>
        <w:rPr>
          <w:b/>
        </w:rPr>
      </w:pPr>
      <w:r w:rsidRPr="00461931">
        <w:rPr>
          <w:rStyle w:val="2"/>
          <w:b/>
          <w:color w:val="000000"/>
          <w:lang w:val="en-US"/>
        </w:rPr>
        <w:t>V</w:t>
      </w:r>
      <w:r w:rsidRPr="00461931">
        <w:rPr>
          <w:rStyle w:val="2"/>
          <w:b/>
          <w:color w:val="000000"/>
        </w:rPr>
        <w:t xml:space="preserve">. </w:t>
      </w:r>
      <w:r w:rsidR="00F21710" w:rsidRPr="00461931">
        <w:rPr>
          <w:rStyle w:val="2"/>
          <w:b/>
          <w:color w:val="000000"/>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00EF4914">
        <w:rPr>
          <w:rStyle w:val="2"/>
          <w:b/>
          <w:color w:val="000000"/>
        </w:rPr>
        <w:t xml:space="preserve"> </w:t>
      </w:r>
      <w:r w:rsidR="00F21710" w:rsidRPr="00461931">
        <w:rPr>
          <w:rStyle w:val="2"/>
          <w:b/>
          <w:color w:val="000000"/>
        </w:rPr>
        <w:t>служащих</w:t>
      </w:r>
    </w:p>
    <w:p w:rsidR="00F21710" w:rsidRDefault="00F21710" w:rsidP="0058183E">
      <w:pPr>
        <w:pStyle w:val="21"/>
        <w:numPr>
          <w:ilvl w:val="0"/>
          <w:numId w:val="18"/>
        </w:numPr>
        <w:shd w:val="clear" w:color="auto" w:fill="auto"/>
        <w:tabs>
          <w:tab w:val="left" w:pos="1244"/>
        </w:tabs>
        <w:spacing w:after="600" w:line="322" w:lineRule="exact"/>
        <w:ind w:firstLine="851"/>
      </w:pPr>
      <w:r>
        <w:rPr>
          <w:rStyle w:val="2"/>
          <w:color w:val="000000"/>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21710" w:rsidRDefault="00F21710" w:rsidP="0058183E">
      <w:pPr>
        <w:pStyle w:val="aa"/>
        <w:jc w:val="center"/>
      </w:pPr>
      <w:r w:rsidRPr="00461931">
        <w:rPr>
          <w:rStyle w:val="2"/>
          <w:b/>
          <w:color w:val="000000"/>
        </w:rPr>
        <w:t>Органы местного самоуправления, организации и уполномоченные на</w:t>
      </w:r>
      <w:r w:rsidRPr="00461931">
        <w:rPr>
          <w:rStyle w:val="2"/>
          <w:b/>
          <w:color w:val="000000"/>
        </w:rPr>
        <w:br/>
        <w:t>рассмотрение жалобы лица, которым может быть направлена жалоба</w:t>
      </w:r>
      <w:r w:rsidRPr="00461931">
        <w:rPr>
          <w:rStyle w:val="2"/>
          <w:b/>
          <w:color w:val="000000"/>
        </w:rPr>
        <w:br/>
        <w:t>заявителя в досудебном (внесудебном) порядке</w:t>
      </w:r>
    </w:p>
    <w:p w:rsidR="00F21710" w:rsidRDefault="00F21710" w:rsidP="0058183E">
      <w:pPr>
        <w:pStyle w:val="21"/>
        <w:numPr>
          <w:ilvl w:val="0"/>
          <w:numId w:val="18"/>
        </w:numPr>
        <w:shd w:val="clear" w:color="auto" w:fill="auto"/>
        <w:tabs>
          <w:tab w:val="left" w:pos="1244"/>
        </w:tabs>
        <w:spacing w:line="326" w:lineRule="exact"/>
        <w:ind w:firstLine="851"/>
      </w:pPr>
      <w:r>
        <w:rPr>
          <w:rStyle w:val="2"/>
          <w:color w:val="000000"/>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w:t>
      </w:r>
      <w:r>
        <w:rPr>
          <w:rStyle w:val="2"/>
          <w:color w:val="000000"/>
        </w:rPr>
        <w:lastRenderedPageBreak/>
        <w:t>форме:</w:t>
      </w:r>
    </w:p>
    <w:p w:rsidR="00F21710" w:rsidRDefault="00F21710" w:rsidP="0058183E">
      <w:pPr>
        <w:pStyle w:val="21"/>
        <w:shd w:val="clear" w:color="auto" w:fill="auto"/>
        <w:spacing w:line="322" w:lineRule="exact"/>
        <w:ind w:firstLine="851"/>
      </w:pPr>
      <w:r>
        <w:rPr>
          <w:rStyle w:val="2"/>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21710" w:rsidRDefault="00F21710" w:rsidP="0058183E">
      <w:pPr>
        <w:pStyle w:val="21"/>
        <w:shd w:val="clear" w:color="auto" w:fill="auto"/>
        <w:spacing w:line="322" w:lineRule="exact"/>
        <w:ind w:firstLine="851"/>
      </w:pPr>
      <w:r>
        <w:rPr>
          <w:rStyle w:val="2"/>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21710" w:rsidRDefault="00F21710" w:rsidP="0058183E">
      <w:pPr>
        <w:pStyle w:val="21"/>
        <w:shd w:val="clear" w:color="auto" w:fill="auto"/>
        <w:spacing w:line="322" w:lineRule="exact"/>
        <w:ind w:firstLine="851"/>
      </w:pPr>
      <w:r>
        <w:rPr>
          <w:rStyle w:val="2"/>
          <w:color w:val="000000"/>
        </w:rPr>
        <w:t>к руководителю многофункционального центра - на решения и действия (бездействие) работника многофункционального центра;</w:t>
      </w:r>
    </w:p>
    <w:p w:rsidR="00F21710" w:rsidRDefault="00F21710" w:rsidP="0058183E">
      <w:pPr>
        <w:pStyle w:val="21"/>
        <w:shd w:val="clear" w:color="auto" w:fill="auto"/>
        <w:spacing w:line="322" w:lineRule="exact"/>
        <w:ind w:firstLine="851"/>
      </w:pPr>
      <w:r>
        <w:rPr>
          <w:rStyle w:val="2"/>
          <w:color w:val="000000"/>
        </w:rPr>
        <w:t>к учредителю многофункционального центра - на решение и действия (бездействие) многофункционального центра.</w:t>
      </w:r>
    </w:p>
    <w:p w:rsidR="00F21710" w:rsidRDefault="00F21710" w:rsidP="0058183E">
      <w:pPr>
        <w:pStyle w:val="21"/>
        <w:shd w:val="clear" w:color="auto" w:fill="auto"/>
        <w:spacing w:after="300" w:line="322" w:lineRule="exact"/>
        <w:ind w:firstLine="851"/>
      </w:pPr>
      <w:r>
        <w:rPr>
          <w:rStyle w:val="2"/>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21710" w:rsidRPr="00461931" w:rsidRDefault="00F21710" w:rsidP="0058183E">
      <w:pPr>
        <w:pStyle w:val="aa"/>
        <w:jc w:val="center"/>
      </w:pPr>
      <w:r w:rsidRPr="00461931">
        <w:rPr>
          <w:rStyle w:val="2"/>
          <w:b/>
          <w:color w:val="000000"/>
        </w:rPr>
        <w:t>Способы информирования заявителей о порядке подачи и рассмотрения</w:t>
      </w:r>
      <w:r w:rsidRPr="00461931">
        <w:rPr>
          <w:rStyle w:val="2"/>
          <w:b/>
          <w:color w:val="000000"/>
        </w:rPr>
        <w:br/>
        <w:t>жалобы, в том числе с использованием Единого портала государственных и</w:t>
      </w:r>
    </w:p>
    <w:p w:rsidR="00F21710" w:rsidRPr="00461931" w:rsidRDefault="00F21710" w:rsidP="0058183E">
      <w:pPr>
        <w:pStyle w:val="aa"/>
        <w:jc w:val="center"/>
      </w:pPr>
      <w:r w:rsidRPr="00461931">
        <w:rPr>
          <w:rStyle w:val="2"/>
          <w:b/>
          <w:color w:val="000000"/>
        </w:rPr>
        <w:t>муниципальных услуг (функций)</w:t>
      </w:r>
    </w:p>
    <w:p w:rsidR="00F21710" w:rsidRDefault="00F21710" w:rsidP="0058183E">
      <w:pPr>
        <w:pStyle w:val="21"/>
        <w:numPr>
          <w:ilvl w:val="0"/>
          <w:numId w:val="18"/>
        </w:numPr>
        <w:shd w:val="clear" w:color="auto" w:fill="auto"/>
        <w:tabs>
          <w:tab w:val="left" w:pos="1265"/>
        </w:tabs>
        <w:spacing w:after="300" w:line="322" w:lineRule="exact"/>
        <w:ind w:firstLine="851"/>
      </w:pPr>
      <w:r>
        <w:rPr>
          <w:rStyle w:val="2"/>
          <w:color w:val="000000"/>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21710" w:rsidRPr="00461931" w:rsidRDefault="00F21710" w:rsidP="0058183E">
      <w:pPr>
        <w:pStyle w:val="21"/>
        <w:shd w:val="clear" w:color="auto" w:fill="auto"/>
        <w:spacing w:line="322" w:lineRule="exact"/>
        <w:ind w:left="740" w:hanging="580"/>
        <w:jc w:val="center"/>
        <w:rPr>
          <w:b/>
        </w:rPr>
      </w:pPr>
      <w:r w:rsidRPr="00461931">
        <w:rPr>
          <w:rStyle w:val="2"/>
          <w:b/>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21710" w:rsidRDefault="00F21710" w:rsidP="0058183E">
      <w:pPr>
        <w:pStyle w:val="21"/>
        <w:numPr>
          <w:ilvl w:val="0"/>
          <w:numId w:val="18"/>
        </w:numPr>
        <w:shd w:val="clear" w:color="auto" w:fill="auto"/>
        <w:tabs>
          <w:tab w:val="left" w:pos="1260"/>
        </w:tabs>
        <w:spacing w:line="317" w:lineRule="exact"/>
        <w:ind w:firstLine="851"/>
      </w:pPr>
      <w:r>
        <w:rPr>
          <w:rStyle w:val="2"/>
          <w:color w:val="00000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21710" w:rsidRDefault="00F21710" w:rsidP="0058183E">
      <w:pPr>
        <w:pStyle w:val="21"/>
        <w:shd w:val="clear" w:color="auto" w:fill="auto"/>
        <w:spacing w:line="317" w:lineRule="exact"/>
        <w:ind w:firstLine="851"/>
      </w:pPr>
      <w:r>
        <w:rPr>
          <w:rStyle w:val="2"/>
          <w:color w:val="000000"/>
        </w:rPr>
        <w:t>Федеральным законом «Об организации предоставления государственных и муниципальных услуг»;</w:t>
      </w:r>
    </w:p>
    <w:p w:rsidR="00F21710" w:rsidRDefault="00F21710" w:rsidP="0058183E">
      <w:pPr>
        <w:pStyle w:val="21"/>
        <w:shd w:val="clear" w:color="auto" w:fill="auto"/>
        <w:tabs>
          <w:tab w:val="left" w:pos="686"/>
        </w:tabs>
        <w:spacing w:line="317" w:lineRule="exact"/>
        <w:ind w:firstLine="851"/>
        <w:rPr>
          <w:rStyle w:val="2"/>
          <w:color w:val="000000"/>
        </w:rPr>
      </w:pPr>
      <w:r>
        <w:rPr>
          <w:rStyle w:val="2"/>
          <w:color w:val="000000"/>
        </w:rPr>
        <w:t>постановлением Правительства Российской Фед</w:t>
      </w:r>
      <w:r w:rsidR="00A05DBD">
        <w:rPr>
          <w:rStyle w:val="2"/>
          <w:color w:val="000000"/>
        </w:rPr>
        <w:t xml:space="preserve">ерации от 20 ноября 2012 года № </w:t>
      </w:r>
      <w:r>
        <w:rPr>
          <w:rStyle w:val="2"/>
          <w:color w:val="000000"/>
        </w:rPr>
        <w:t>1198 «О федеральной государственной информационной системе,</w:t>
      </w:r>
      <w:r w:rsidR="00A05DBD">
        <w:rPr>
          <w:rStyle w:val="2"/>
          <w:color w:val="000000"/>
        </w:rPr>
        <w:t xml:space="preserve"> </w:t>
      </w:r>
      <w:r>
        <w:rPr>
          <w:rStyle w:val="2"/>
          <w:color w:val="00000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5DBD" w:rsidRDefault="00A05DBD" w:rsidP="00A05DBD">
      <w:pPr>
        <w:pStyle w:val="21"/>
        <w:shd w:val="clear" w:color="auto" w:fill="auto"/>
        <w:tabs>
          <w:tab w:val="left" w:pos="686"/>
        </w:tabs>
        <w:spacing w:line="317" w:lineRule="exact"/>
        <w:ind w:firstLine="740"/>
      </w:pPr>
    </w:p>
    <w:p w:rsidR="00F21710" w:rsidRPr="00511521" w:rsidRDefault="00511521" w:rsidP="00511521">
      <w:pPr>
        <w:pStyle w:val="21"/>
        <w:shd w:val="clear" w:color="auto" w:fill="auto"/>
        <w:tabs>
          <w:tab w:val="left" w:pos="1041"/>
        </w:tabs>
        <w:spacing w:line="346" w:lineRule="exact"/>
        <w:ind w:firstLine="0"/>
        <w:jc w:val="center"/>
        <w:rPr>
          <w:b/>
        </w:rPr>
      </w:pPr>
      <w:r w:rsidRPr="00511521">
        <w:rPr>
          <w:rStyle w:val="2"/>
          <w:b/>
          <w:color w:val="000000"/>
          <w:lang w:val="en-US"/>
        </w:rPr>
        <w:t>VI</w:t>
      </w:r>
      <w:r w:rsidRPr="00511521">
        <w:rPr>
          <w:rStyle w:val="2"/>
          <w:b/>
          <w:color w:val="000000"/>
        </w:rPr>
        <w:t xml:space="preserve">. </w:t>
      </w:r>
      <w:r w:rsidR="00F21710" w:rsidRPr="00511521">
        <w:rPr>
          <w:rStyle w:val="2"/>
          <w:b/>
          <w:color w:val="000000"/>
        </w:rPr>
        <w:t>Особенности выполнения административных процедур (действий) в многофункциональных центрах предоставления государственных и</w:t>
      </w:r>
    </w:p>
    <w:p w:rsidR="00F21710" w:rsidRDefault="00F21710" w:rsidP="00511521">
      <w:pPr>
        <w:pStyle w:val="21"/>
        <w:shd w:val="clear" w:color="auto" w:fill="auto"/>
        <w:spacing w:line="346" w:lineRule="exact"/>
        <w:ind w:firstLine="0"/>
        <w:jc w:val="center"/>
        <w:rPr>
          <w:rStyle w:val="2"/>
          <w:b/>
          <w:color w:val="000000"/>
        </w:rPr>
      </w:pPr>
      <w:r w:rsidRPr="00511521">
        <w:rPr>
          <w:rStyle w:val="2"/>
          <w:b/>
          <w:color w:val="000000"/>
        </w:rPr>
        <w:t>муниципальных услуг</w:t>
      </w:r>
    </w:p>
    <w:p w:rsidR="00A05DBD" w:rsidRPr="00511521" w:rsidRDefault="00A05DBD" w:rsidP="00511521">
      <w:pPr>
        <w:pStyle w:val="21"/>
        <w:shd w:val="clear" w:color="auto" w:fill="auto"/>
        <w:spacing w:line="346" w:lineRule="exact"/>
        <w:ind w:firstLine="0"/>
        <w:jc w:val="center"/>
        <w:rPr>
          <w:b/>
        </w:rPr>
      </w:pPr>
    </w:p>
    <w:p w:rsidR="00F21710" w:rsidRPr="00511521" w:rsidRDefault="00F21710" w:rsidP="0058183E">
      <w:pPr>
        <w:pStyle w:val="aa"/>
        <w:jc w:val="center"/>
      </w:pPr>
      <w:r w:rsidRPr="00511521">
        <w:rPr>
          <w:rStyle w:val="2"/>
          <w:b/>
          <w:color w:val="000000"/>
        </w:rPr>
        <w:t>Исчерпывающий перечень административных процедур (действий) при</w:t>
      </w:r>
      <w:r w:rsidRPr="00511521">
        <w:rPr>
          <w:rStyle w:val="2"/>
          <w:b/>
          <w:color w:val="000000"/>
        </w:rPr>
        <w:br/>
        <w:t>предоставлении муниципальной услуги, выполняемых</w:t>
      </w:r>
    </w:p>
    <w:p w:rsidR="00F21710" w:rsidRPr="00511521" w:rsidRDefault="00F21710" w:rsidP="0058183E">
      <w:pPr>
        <w:pStyle w:val="aa"/>
        <w:jc w:val="center"/>
      </w:pPr>
      <w:r w:rsidRPr="00511521">
        <w:rPr>
          <w:rStyle w:val="2"/>
          <w:b/>
          <w:color w:val="000000"/>
        </w:rPr>
        <w:t>многофункциональными центрами</w:t>
      </w:r>
    </w:p>
    <w:p w:rsidR="00F21710" w:rsidRDefault="00F21710" w:rsidP="007C5467">
      <w:pPr>
        <w:pStyle w:val="21"/>
        <w:shd w:val="clear" w:color="auto" w:fill="auto"/>
        <w:spacing w:line="280" w:lineRule="exact"/>
        <w:ind w:firstLine="851"/>
      </w:pPr>
      <w:r>
        <w:rPr>
          <w:rStyle w:val="2"/>
          <w:color w:val="000000"/>
        </w:rPr>
        <w:t>6.1</w:t>
      </w:r>
      <w:r w:rsidR="003E7B54">
        <w:rPr>
          <w:rStyle w:val="2"/>
          <w:color w:val="000000"/>
        </w:rPr>
        <w:t xml:space="preserve">. </w:t>
      </w:r>
      <w:r>
        <w:rPr>
          <w:rStyle w:val="2"/>
          <w:color w:val="000000"/>
        </w:rPr>
        <w:t>Многофункциональный центр осуществляет:</w:t>
      </w:r>
    </w:p>
    <w:p w:rsidR="00F21710" w:rsidRDefault="00F21710" w:rsidP="007C5467">
      <w:pPr>
        <w:pStyle w:val="21"/>
        <w:shd w:val="clear" w:color="auto" w:fill="auto"/>
        <w:spacing w:line="322" w:lineRule="exact"/>
        <w:ind w:firstLine="851"/>
      </w:pPr>
      <w:r>
        <w:rPr>
          <w:rStyle w:val="2"/>
          <w:color w:val="00000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21710" w:rsidRDefault="00F21710" w:rsidP="007C5467">
      <w:pPr>
        <w:pStyle w:val="21"/>
        <w:shd w:val="clear" w:color="auto" w:fill="auto"/>
        <w:spacing w:line="322" w:lineRule="exact"/>
        <w:ind w:firstLine="851"/>
      </w:pPr>
      <w:r>
        <w:rPr>
          <w:rStyle w:val="2"/>
          <w:color w:val="000000"/>
        </w:rPr>
        <w:lastRenderedPageBreak/>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21710" w:rsidRDefault="00F21710" w:rsidP="007C5467">
      <w:pPr>
        <w:pStyle w:val="21"/>
        <w:shd w:val="clear" w:color="auto" w:fill="auto"/>
        <w:spacing w:line="322" w:lineRule="exact"/>
        <w:ind w:firstLine="851"/>
      </w:pPr>
      <w:r>
        <w:rPr>
          <w:rStyle w:val="2"/>
          <w:color w:val="000000"/>
        </w:rPr>
        <w:t>иные процедуры и действия, предусмотренные Федеральным законом № 210-ФЗ.</w:t>
      </w:r>
    </w:p>
    <w:p w:rsidR="00F21710" w:rsidRDefault="00F21710" w:rsidP="007C5467">
      <w:pPr>
        <w:pStyle w:val="21"/>
        <w:shd w:val="clear" w:color="auto" w:fill="auto"/>
        <w:spacing w:after="333" w:line="322" w:lineRule="exact"/>
        <w:ind w:firstLine="851"/>
      </w:pPr>
      <w:r>
        <w:rPr>
          <w:rStyle w:val="2"/>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21710" w:rsidRPr="00511521" w:rsidRDefault="00F21710" w:rsidP="007C5467">
      <w:pPr>
        <w:pStyle w:val="aa"/>
        <w:jc w:val="center"/>
      </w:pPr>
      <w:r w:rsidRPr="00511521">
        <w:rPr>
          <w:rStyle w:val="2"/>
          <w:b/>
          <w:color w:val="000000"/>
        </w:rPr>
        <w:t>Информирование заявителей</w:t>
      </w:r>
    </w:p>
    <w:p w:rsidR="00F21710" w:rsidRDefault="00F21710" w:rsidP="007C5467">
      <w:pPr>
        <w:pStyle w:val="21"/>
        <w:numPr>
          <w:ilvl w:val="0"/>
          <w:numId w:val="19"/>
        </w:numPr>
        <w:shd w:val="clear" w:color="auto" w:fill="auto"/>
        <w:tabs>
          <w:tab w:val="left" w:pos="1546"/>
        </w:tabs>
        <w:spacing w:line="322" w:lineRule="exact"/>
        <w:ind w:firstLine="851"/>
      </w:pPr>
      <w:r>
        <w:rPr>
          <w:rStyle w:val="2"/>
          <w:color w:val="000000"/>
        </w:rPr>
        <w:t>Информирование заявителя многофункциональными центрами осуществляется следующими способами:</w:t>
      </w:r>
    </w:p>
    <w:p w:rsidR="00F21710" w:rsidRDefault="00F21710" w:rsidP="007C5467">
      <w:pPr>
        <w:pStyle w:val="21"/>
        <w:shd w:val="clear" w:color="auto" w:fill="auto"/>
        <w:tabs>
          <w:tab w:val="left" w:pos="1109"/>
        </w:tabs>
        <w:spacing w:line="322" w:lineRule="exact"/>
        <w:ind w:firstLine="851"/>
      </w:pPr>
      <w:r>
        <w:rPr>
          <w:rStyle w:val="2"/>
          <w:color w:val="000000"/>
        </w:rPr>
        <w:t>а)</w:t>
      </w:r>
      <w:r w:rsidR="001836A3">
        <w:rPr>
          <w:rStyle w:val="2"/>
          <w:color w:val="000000"/>
        </w:rPr>
        <w:t xml:space="preserve"> </w:t>
      </w:r>
      <w:r>
        <w:rPr>
          <w:rStyle w:val="2"/>
          <w:color w:val="000000"/>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21710" w:rsidRDefault="00F21710" w:rsidP="007C5467">
      <w:pPr>
        <w:pStyle w:val="21"/>
        <w:shd w:val="clear" w:color="auto" w:fill="auto"/>
        <w:tabs>
          <w:tab w:val="left" w:pos="1109"/>
        </w:tabs>
        <w:spacing w:line="322" w:lineRule="exact"/>
        <w:ind w:firstLine="851"/>
      </w:pPr>
      <w:r>
        <w:rPr>
          <w:rStyle w:val="2"/>
          <w:color w:val="000000"/>
        </w:rPr>
        <w:t>б)</w:t>
      </w:r>
      <w:r w:rsidR="001836A3">
        <w:rPr>
          <w:rStyle w:val="2"/>
          <w:color w:val="000000"/>
        </w:rPr>
        <w:t xml:space="preserve"> </w:t>
      </w:r>
      <w:r>
        <w:rPr>
          <w:rStyle w:val="2"/>
          <w:color w:val="000000"/>
        </w:rPr>
        <w:tab/>
        <w:t>при обращении заявителя в многофункциональный центр лично, по телефону, посредством почтовых отправлений, либо по электронной почте.</w:t>
      </w:r>
    </w:p>
    <w:p w:rsidR="00F21710" w:rsidRDefault="00F21710" w:rsidP="007C5467">
      <w:pPr>
        <w:pStyle w:val="21"/>
        <w:shd w:val="clear" w:color="auto" w:fill="auto"/>
        <w:spacing w:line="322" w:lineRule="exact"/>
        <w:ind w:firstLine="851"/>
      </w:pPr>
      <w:r>
        <w:rPr>
          <w:rStyle w:val="2"/>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21710" w:rsidRDefault="00F21710" w:rsidP="007C5467">
      <w:pPr>
        <w:pStyle w:val="21"/>
        <w:shd w:val="clear" w:color="auto" w:fill="auto"/>
        <w:spacing w:line="322" w:lineRule="exact"/>
        <w:ind w:firstLine="851"/>
      </w:pPr>
      <w:r>
        <w:rPr>
          <w:rStyle w:val="2"/>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21710" w:rsidRDefault="00F21710" w:rsidP="007C5467">
      <w:pPr>
        <w:pStyle w:val="21"/>
        <w:shd w:val="clear" w:color="auto" w:fill="auto"/>
        <w:spacing w:line="322" w:lineRule="exact"/>
        <w:ind w:firstLine="851"/>
      </w:pPr>
      <w:r>
        <w:rPr>
          <w:rStyle w:val="2"/>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21710" w:rsidRDefault="00F21710" w:rsidP="007C5467">
      <w:pPr>
        <w:pStyle w:val="21"/>
        <w:shd w:val="clear" w:color="auto" w:fill="auto"/>
        <w:spacing w:line="322" w:lineRule="exact"/>
        <w:ind w:firstLine="851"/>
      </w:pPr>
      <w:r>
        <w:rPr>
          <w:rStyle w:val="2"/>
          <w:color w:val="000000"/>
        </w:rPr>
        <w:t>изложить обращение в письменной форме (ответ направляется Заявителю в соответствии со способом, указанным в обращении);</w:t>
      </w:r>
    </w:p>
    <w:p w:rsidR="00F21710" w:rsidRDefault="00F21710" w:rsidP="007C5467">
      <w:pPr>
        <w:pStyle w:val="21"/>
        <w:shd w:val="clear" w:color="auto" w:fill="auto"/>
        <w:spacing w:line="322" w:lineRule="exact"/>
        <w:ind w:firstLine="851"/>
      </w:pPr>
      <w:r>
        <w:rPr>
          <w:rStyle w:val="2"/>
          <w:color w:val="000000"/>
        </w:rPr>
        <w:t>назначить другое время для консультаций.</w:t>
      </w:r>
    </w:p>
    <w:p w:rsidR="00F21710" w:rsidRDefault="00F21710" w:rsidP="007C5467">
      <w:pPr>
        <w:pStyle w:val="21"/>
        <w:shd w:val="clear" w:color="auto" w:fill="auto"/>
        <w:spacing w:after="513" w:line="322" w:lineRule="exact"/>
        <w:ind w:firstLine="851"/>
      </w:pPr>
      <w:r>
        <w:rPr>
          <w:rStyle w:val="2"/>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21710" w:rsidRPr="00511521" w:rsidRDefault="00F21710" w:rsidP="00686AD3">
      <w:pPr>
        <w:pStyle w:val="21"/>
        <w:shd w:val="clear" w:color="auto" w:fill="auto"/>
        <w:spacing w:line="280" w:lineRule="exact"/>
        <w:ind w:firstLine="0"/>
        <w:jc w:val="center"/>
        <w:rPr>
          <w:b/>
        </w:rPr>
      </w:pPr>
      <w:r w:rsidRPr="00511521">
        <w:rPr>
          <w:rStyle w:val="2"/>
          <w:b/>
          <w:color w:val="000000"/>
        </w:rPr>
        <w:t>Выдача заявителю результата предоставления муниципальной услуги</w:t>
      </w:r>
    </w:p>
    <w:p w:rsidR="00F21710" w:rsidRDefault="00F21710" w:rsidP="003352AA">
      <w:pPr>
        <w:pStyle w:val="21"/>
        <w:numPr>
          <w:ilvl w:val="0"/>
          <w:numId w:val="19"/>
        </w:numPr>
        <w:shd w:val="clear" w:color="auto" w:fill="auto"/>
        <w:tabs>
          <w:tab w:val="left" w:pos="1370"/>
        </w:tabs>
        <w:spacing w:line="322" w:lineRule="exact"/>
        <w:ind w:firstLine="851"/>
      </w:pPr>
      <w:r>
        <w:rPr>
          <w:rStyle w:val="2"/>
          <w:color w:val="000000"/>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Pr>
          <w:rStyle w:val="2"/>
          <w:color w:val="000000"/>
        </w:rPr>
        <w:lastRenderedPageBreak/>
        <w:t>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
    <w:p w:rsidR="00F21710" w:rsidRDefault="00F21710" w:rsidP="003352AA">
      <w:pPr>
        <w:pStyle w:val="21"/>
        <w:shd w:val="clear" w:color="auto" w:fill="auto"/>
        <w:spacing w:line="322" w:lineRule="exact"/>
        <w:ind w:firstLine="851"/>
      </w:pPr>
      <w:r>
        <w:rPr>
          <w:rStyle w:val="2"/>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F21710" w:rsidRDefault="00F21710" w:rsidP="003352AA">
      <w:pPr>
        <w:pStyle w:val="21"/>
        <w:numPr>
          <w:ilvl w:val="0"/>
          <w:numId w:val="19"/>
        </w:numPr>
        <w:shd w:val="clear" w:color="auto" w:fill="auto"/>
        <w:tabs>
          <w:tab w:val="left" w:pos="1370"/>
        </w:tabs>
        <w:spacing w:line="322" w:lineRule="exact"/>
        <w:ind w:firstLine="851"/>
      </w:pPr>
      <w:r>
        <w:rPr>
          <w:rStyle w:val="2"/>
          <w:color w:val="00000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44AA7" w:rsidRDefault="00F21710" w:rsidP="003352AA">
      <w:pPr>
        <w:pStyle w:val="21"/>
        <w:shd w:val="clear" w:color="auto" w:fill="auto"/>
        <w:spacing w:line="322" w:lineRule="exact"/>
        <w:ind w:firstLine="851"/>
        <w:jc w:val="left"/>
        <w:rPr>
          <w:rStyle w:val="2"/>
          <w:color w:val="000000"/>
        </w:rPr>
      </w:pPr>
      <w:r>
        <w:rPr>
          <w:rStyle w:val="2"/>
          <w:color w:val="000000"/>
        </w:rPr>
        <w:t>Работник многофункционального центра о</w:t>
      </w:r>
      <w:r w:rsidR="00A44AA7">
        <w:rPr>
          <w:rStyle w:val="2"/>
          <w:color w:val="000000"/>
        </w:rPr>
        <w:t>существляет следующие действия:</w:t>
      </w:r>
    </w:p>
    <w:p w:rsidR="00F21710" w:rsidRDefault="00F21710" w:rsidP="003352AA">
      <w:pPr>
        <w:pStyle w:val="21"/>
        <w:shd w:val="clear" w:color="auto" w:fill="auto"/>
        <w:spacing w:line="322" w:lineRule="exact"/>
        <w:ind w:firstLine="851"/>
        <w:jc w:val="left"/>
      </w:pPr>
      <w:r>
        <w:rPr>
          <w:rStyle w:val="2"/>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21710" w:rsidRDefault="00F21710" w:rsidP="003352AA">
      <w:pPr>
        <w:pStyle w:val="21"/>
        <w:shd w:val="clear" w:color="auto" w:fill="auto"/>
        <w:spacing w:line="322" w:lineRule="exact"/>
        <w:ind w:firstLine="851"/>
      </w:pPr>
      <w:r>
        <w:rPr>
          <w:rStyle w:val="2"/>
          <w:color w:val="000000"/>
        </w:rPr>
        <w:t>проверяет полномочия представителя заявителя (в случае обращения представителя заявителя);</w:t>
      </w:r>
    </w:p>
    <w:p w:rsidR="00A44AA7" w:rsidRDefault="00F21710" w:rsidP="003352AA">
      <w:pPr>
        <w:pStyle w:val="21"/>
        <w:shd w:val="clear" w:color="auto" w:fill="auto"/>
        <w:spacing w:line="322" w:lineRule="exact"/>
        <w:ind w:firstLine="851"/>
        <w:rPr>
          <w:rStyle w:val="2"/>
          <w:color w:val="000000"/>
        </w:rPr>
      </w:pPr>
      <w:r>
        <w:rPr>
          <w:rStyle w:val="2"/>
          <w:color w:val="000000"/>
        </w:rPr>
        <w:t xml:space="preserve">определяет статус исполнения заявления заявителя в ГИС; </w:t>
      </w:r>
    </w:p>
    <w:p w:rsidR="00F21710" w:rsidRDefault="00F21710" w:rsidP="003352AA">
      <w:pPr>
        <w:pStyle w:val="21"/>
        <w:shd w:val="clear" w:color="auto" w:fill="auto"/>
        <w:spacing w:line="322" w:lineRule="exact"/>
        <w:ind w:firstLine="851"/>
      </w:pPr>
      <w:r>
        <w:rPr>
          <w:rStyle w:val="2"/>
          <w:color w:val="00000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21710" w:rsidRDefault="00F21710" w:rsidP="003352AA">
      <w:pPr>
        <w:pStyle w:val="21"/>
        <w:shd w:val="clear" w:color="auto" w:fill="auto"/>
        <w:spacing w:line="322" w:lineRule="exact"/>
        <w:ind w:firstLine="851"/>
      </w:pPr>
      <w:r>
        <w:rPr>
          <w:rStyle w:val="2"/>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21710" w:rsidRDefault="00F21710" w:rsidP="003352AA">
      <w:pPr>
        <w:pStyle w:val="21"/>
        <w:shd w:val="clear" w:color="auto" w:fill="auto"/>
        <w:spacing w:line="322" w:lineRule="exact"/>
        <w:ind w:firstLine="851"/>
        <w:jc w:val="left"/>
      </w:pPr>
      <w:r>
        <w:rPr>
          <w:rStyle w:val="2"/>
          <w:color w:val="000000"/>
        </w:rPr>
        <w:t>выдает документы заявителю, при необходимости запрашивает у заявителя подписи за каждый выданный документ;</w:t>
      </w:r>
    </w:p>
    <w:p w:rsidR="00F21710" w:rsidRDefault="00F21710" w:rsidP="003352AA">
      <w:pPr>
        <w:pStyle w:val="21"/>
        <w:shd w:val="clear" w:color="auto" w:fill="auto"/>
        <w:spacing w:line="322" w:lineRule="exact"/>
        <w:ind w:firstLine="851"/>
        <w:jc w:val="left"/>
        <w:sectPr w:rsidR="00F21710" w:rsidSect="00526DFC">
          <w:pgSz w:w="11900" w:h="16840"/>
          <w:pgMar w:top="426" w:right="544" w:bottom="426" w:left="993" w:header="0" w:footer="3" w:gutter="0"/>
          <w:cols w:space="720"/>
          <w:noEndnote/>
          <w:docGrid w:linePitch="360"/>
        </w:sectPr>
      </w:pPr>
      <w:r>
        <w:rPr>
          <w:rStyle w:val="2"/>
          <w:color w:val="000000"/>
        </w:rPr>
        <w:t>запрашивает согласие заявителя на участие в смс-опросе для оценки качества предоставленных услуг многофункциональным центром.</w:t>
      </w:r>
    </w:p>
    <w:p w:rsidR="00F21710" w:rsidRPr="001F2DB5" w:rsidRDefault="00F21710" w:rsidP="00862170">
      <w:pPr>
        <w:pStyle w:val="21"/>
        <w:shd w:val="clear" w:color="auto" w:fill="auto"/>
        <w:spacing w:line="274" w:lineRule="exact"/>
        <w:ind w:left="5812" w:firstLine="0"/>
        <w:jc w:val="center"/>
        <w:rPr>
          <w:sz w:val="24"/>
          <w:szCs w:val="24"/>
        </w:rPr>
      </w:pPr>
      <w:r w:rsidRPr="001F2DB5">
        <w:rPr>
          <w:rStyle w:val="2"/>
          <w:color w:val="000000"/>
          <w:sz w:val="24"/>
          <w:szCs w:val="24"/>
        </w:rPr>
        <w:lastRenderedPageBreak/>
        <w:t>Приложение 1</w:t>
      </w:r>
    </w:p>
    <w:p w:rsidR="00F21710" w:rsidRPr="001F2DB5" w:rsidRDefault="00F21710" w:rsidP="00862170">
      <w:pPr>
        <w:pStyle w:val="21"/>
        <w:shd w:val="clear" w:color="auto" w:fill="auto"/>
        <w:spacing w:after="595" w:line="274" w:lineRule="exact"/>
        <w:ind w:left="5812" w:right="65" w:firstLine="0"/>
        <w:rPr>
          <w:sz w:val="24"/>
          <w:szCs w:val="24"/>
        </w:rPr>
      </w:pPr>
      <w:r w:rsidRPr="001F2DB5">
        <w:rPr>
          <w:rStyle w:val="2"/>
          <w:color w:val="000000"/>
          <w:sz w:val="24"/>
          <w:szCs w:val="24"/>
        </w:rPr>
        <w:t>к Административному регламенту предоставления муниципальной) услуги «Передача в собственность граждан занимаемых ими жилых помещений жилищног</w:t>
      </w:r>
      <w:r w:rsidR="00773BC8">
        <w:rPr>
          <w:rStyle w:val="2"/>
          <w:color w:val="000000"/>
          <w:sz w:val="24"/>
          <w:szCs w:val="24"/>
        </w:rPr>
        <w:t xml:space="preserve">о фонда (приватизация жилищного </w:t>
      </w:r>
      <w:r w:rsidRPr="001F2DB5">
        <w:rPr>
          <w:rStyle w:val="2"/>
          <w:color w:val="000000"/>
          <w:sz w:val="24"/>
          <w:szCs w:val="24"/>
        </w:rPr>
        <w:t>фонда)»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835"/>
        <w:gridCol w:w="4420"/>
      </w:tblGrid>
      <w:tr w:rsidR="002B2D0B" w:rsidTr="00BE6AE8">
        <w:tc>
          <w:tcPr>
            <w:tcW w:w="4503" w:type="dxa"/>
          </w:tcPr>
          <w:p w:rsidR="002B2D0B" w:rsidRPr="00AC0C9A" w:rsidRDefault="002B2D0B" w:rsidP="00482403">
            <w:pPr>
              <w:pStyle w:val="aa"/>
              <w:rPr>
                <w:rStyle w:val="2"/>
                <w:color w:val="000000"/>
                <w:sz w:val="24"/>
                <w:szCs w:val="24"/>
              </w:rPr>
            </w:pPr>
            <w:r w:rsidRPr="00AC0C9A">
              <w:rPr>
                <w:rStyle w:val="2"/>
                <w:color w:val="000000"/>
                <w:sz w:val="24"/>
                <w:szCs w:val="24"/>
              </w:rPr>
              <w:t>Сведения о заявителе:</w:t>
            </w:r>
          </w:p>
          <w:p w:rsidR="002B2D0B" w:rsidRPr="00AC0C9A" w:rsidRDefault="00AC0C9A" w:rsidP="00482403">
            <w:pPr>
              <w:pStyle w:val="aa"/>
              <w:rPr>
                <w:rStyle w:val="2"/>
                <w:color w:val="000000"/>
                <w:sz w:val="24"/>
                <w:szCs w:val="24"/>
              </w:rPr>
            </w:pPr>
            <w:r w:rsidRPr="00AC0C9A">
              <w:rPr>
                <w:rStyle w:val="2"/>
                <w:color w:val="000000"/>
                <w:sz w:val="24"/>
                <w:szCs w:val="24"/>
              </w:rPr>
              <w:t>_______________________________</w:t>
            </w:r>
            <w:r w:rsidR="00956AA0">
              <w:rPr>
                <w:rStyle w:val="2"/>
                <w:color w:val="000000"/>
                <w:sz w:val="24"/>
                <w:szCs w:val="24"/>
              </w:rPr>
              <w:t>____</w:t>
            </w:r>
          </w:p>
          <w:p w:rsidR="00AC0C9A" w:rsidRPr="00956AA0" w:rsidRDefault="00AC0C9A" w:rsidP="00956AA0">
            <w:pPr>
              <w:pStyle w:val="aa"/>
              <w:jc w:val="center"/>
              <w:rPr>
                <w:rStyle w:val="2"/>
                <w:color w:val="000000"/>
                <w:sz w:val="16"/>
                <w:szCs w:val="16"/>
              </w:rPr>
            </w:pPr>
            <w:r w:rsidRPr="00956AA0">
              <w:rPr>
                <w:rStyle w:val="2"/>
                <w:color w:val="000000"/>
                <w:sz w:val="16"/>
                <w:szCs w:val="16"/>
              </w:rPr>
              <w:t>(Ф.И.О. физического лица)</w:t>
            </w:r>
          </w:p>
          <w:p w:rsidR="00AC0C9A" w:rsidRPr="00AC0C9A" w:rsidRDefault="00AC0C9A" w:rsidP="00482403">
            <w:pPr>
              <w:pStyle w:val="aa"/>
              <w:rPr>
                <w:rStyle w:val="2"/>
                <w:color w:val="000000"/>
                <w:sz w:val="24"/>
                <w:szCs w:val="24"/>
              </w:rPr>
            </w:pPr>
          </w:p>
          <w:p w:rsidR="00AC0C9A" w:rsidRDefault="00AC0C9A" w:rsidP="00956AA0">
            <w:pPr>
              <w:pStyle w:val="aa"/>
              <w:jc w:val="both"/>
              <w:rPr>
                <w:rStyle w:val="2"/>
                <w:color w:val="000000"/>
                <w:sz w:val="24"/>
                <w:szCs w:val="24"/>
              </w:rPr>
            </w:pPr>
            <w:r w:rsidRPr="00AC0C9A">
              <w:rPr>
                <w:rStyle w:val="2"/>
                <w:color w:val="000000"/>
                <w:sz w:val="24"/>
                <w:szCs w:val="24"/>
              </w:rPr>
              <w:t>Документ, удостоверяющий личность</w:t>
            </w:r>
            <w:r w:rsidR="00956AA0">
              <w:rPr>
                <w:rStyle w:val="2"/>
                <w:color w:val="000000"/>
                <w:sz w:val="24"/>
                <w:szCs w:val="24"/>
              </w:rPr>
              <w:t xml:space="preserve"> ____________________________________</w:t>
            </w:r>
          </w:p>
          <w:p w:rsidR="00956AA0" w:rsidRPr="000509C1" w:rsidRDefault="00956AA0" w:rsidP="000509C1">
            <w:pPr>
              <w:pStyle w:val="aa"/>
              <w:jc w:val="center"/>
              <w:rPr>
                <w:rStyle w:val="2"/>
                <w:color w:val="000000"/>
                <w:sz w:val="16"/>
                <w:szCs w:val="16"/>
              </w:rPr>
            </w:pPr>
            <w:r w:rsidRPr="000509C1">
              <w:rPr>
                <w:rStyle w:val="2"/>
                <w:color w:val="000000"/>
                <w:sz w:val="16"/>
                <w:szCs w:val="16"/>
              </w:rPr>
              <w:t>(вид документа)</w:t>
            </w:r>
          </w:p>
          <w:p w:rsidR="00956AA0" w:rsidRDefault="00956AA0" w:rsidP="00956AA0">
            <w:pPr>
              <w:pStyle w:val="aa"/>
              <w:jc w:val="both"/>
              <w:rPr>
                <w:rStyle w:val="2"/>
                <w:color w:val="000000"/>
                <w:sz w:val="24"/>
                <w:szCs w:val="24"/>
              </w:rPr>
            </w:pPr>
            <w:r>
              <w:rPr>
                <w:rStyle w:val="2"/>
                <w:color w:val="000000"/>
                <w:sz w:val="24"/>
                <w:szCs w:val="24"/>
              </w:rPr>
              <w:t>____________________________________</w:t>
            </w:r>
          </w:p>
          <w:p w:rsidR="00956AA0" w:rsidRPr="000509C1" w:rsidRDefault="00956AA0" w:rsidP="000509C1">
            <w:pPr>
              <w:pStyle w:val="aa"/>
              <w:jc w:val="center"/>
              <w:rPr>
                <w:rStyle w:val="2"/>
                <w:color w:val="000000"/>
                <w:sz w:val="16"/>
                <w:szCs w:val="16"/>
              </w:rPr>
            </w:pPr>
            <w:r w:rsidRPr="000509C1">
              <w:rPr>
                <w:rStyle w:val="2"/>
                <w:color w:val="000000"/>
                <w:sz w:val="16"/>
                <w:szCs w:val="16"/>
              </w:rPr>
              <w:t>(</w:t>
            </w:r>
            <w:r w:rsidR="000509C1" w:rsidRPr="000509C1">
              <w:rPr>
                <w:rStyle w:val="2"/>
                <w:color w:val="000000"/>
                <w:sz w:val="16"/>
                <w:szCs w:val="16"/>
              </w:rPr>
              <w:t>серия, номер</w:t>
            </w:r>
            <w:r w:rsidRPr="000509C1">
              <w:rPr>
                <w:rStyle w:val="2"/>
                <w:color w:val="000000"/>
                <w:sz w:val="16"/>
                <w:szCs w:val="16"/>
              </w:rPr>
              <w:t>)</w:t>
            </w:r>
          </w:p>
          <w:p w:rsidR="000509C1" w:rsidRDefault="000509C1" w:rsidP="00956AA0">
            <w:pPr>
              <w:pStyle w:val="aa"/>
              <w:jc w:val="both"/>
              <w:rPr>
                <w:rStyle w:val="2"/>
                <w:color w:val="000000"/>
                <w:sz w:val="24"/>
                <w:szCs w:val="24"/>
              </w:rPr>
            </w:pPr>
            <w:r>
              <w:rPr>
                <w:rStyle w:val="2"/>
                <w:color w:val="000000"/>
                <w:sz w:val="24"/>
                <w:szCs w:val="24"/>
              </w:rPr>
              <w:t>____________________________________</w:t>
            </w:r>
          </w:p>
          <w:p w:rsidR="000509C1" w:rsidRDefault="000509C1" w:rsidP="000509C1">
            <w:pPr>
              <w:pStyle w:val="aa"/>
              <w:jc w:val="center"/>
              <w:rPr>
                <w:rStyle w:val="2"/>
                <w:color w:val="000000"/>
                <w:sz w:val="16"/>
                <w:szCs w:val="16"/>
              </w:rPr>
            </w:pPr>
            <w:r w:rsidRPr="000509C1">
              <w:rPr>
                <w:rStyle w:val="2"/>
                <w:color w:val="000000"/>
                <w:sz w:val="16"/>
                <w:szCs w:val="16"/>
              </w:rPr>
              <w:t>(кем, когда выдан)</w:t>
            </w:r>
          </w:p>
          <w:p w:rsidR="001C3493" w:rsidRDefault="001C3493" w:rsidP="001C3493">
            <w:pPr>
              <w:pStyle w:val="aa"/>
              <w:rPr>
                <w:rStyle w:val="2"/>
                <w:color w:val="000000"/>
                <w:sz w:val="24"/>
                <w:szCs w:val="24"/>
              </w:rPr>
            </w:pPr>
            <w:r>
              <w:rPr>
                <w:rStyle w:val="2"/>
                <w:color w:val="000000"/>
                <w:sz w:val="24"/>
                <w:szCs w:val="24"/>
              </w:rPr>
              <w:t>СНИЛС ____________________________</w:t>
            </w:r>
          </w:p>
          <w:p w:rsidR="001C3493" w:rsidRDefault="001C3493" w:rsidP="001C3493">
            <w:pPr>
              <w:pStyle w:val="aa"/>
              <w:rPr>
                <w:rStyle w:val="2"/>
                <w:color w:val="000000"/>
                <w:sz w:val="24"/>
                <w:szCs w:val="24"/>
              </w:rPr>
            </w:pPr>
            <w:r>
              <w:rPr>
                <w:rStyle w:val="2"/>
                <w:color w:val="000000"/>
                <w:sz w:val="24"/>
                <w:szCs w:val="24"/>
              </w:rPr>
              <w:t>____________________________________</w:t>
            </w:r>
          </w:p>
          <w:p w:rsidR="00AC7155" w:rsidRDefault="00AC7155" w:rsidP="001C3493">
            <w:pPr>
              <w:pStyle w:val="aa"/>
              <w:rPr>
                <w:rStyle w:val="2"/>
                <w:color w:val="000000"/>
                <w:sz w:val="24"/>
                <w:szCs w:val="24"/>
              </w:rPr>
            </w:pPr>
            <w:r>
              <w:rPr>
                <w:rStyle w:val="2"/>
                <w:color w:val="000000"/>
                <w:sz w:val="24"/>
                <w:szCs w:val="24"/>
              </w:rPr>
              <w:t>____________________________________</w:t>
            </w:r>
          </w:p>
          <w:p w:rsidR="001C3493" w:rsidRPr="00AC7155" w:rsidRDefault="001C3493" w:rsidP="00AC7155">
            <w:pPr>
              <w:pStyle w:val="aa"/>
              <w:jc w:val="center"/>
              <w:rPr>
                <w:rStyle w:val="2"/>
                <w:color w:val="000000"/>
                <w:sz w:val="16"/>
                <w:szCs w:val="16"/>
              </w:rPr>
            </w:pPr>
            <w:r w:rsidRPr="00AC7155">
              <w:rPr>
                <w:rStyle w:val="2"/>
                <w:color w:val="000000"/>
                <w:sz w:val="16"/>
                <w:szCs w:val="16"/>
              </w:rPr>
              <w:t>(адрес регистрации по месту жительства)</w:t>
            </w:r>
          </w:p>
          <w:p w:rsidR="001C3493" w:rsidRDefault="00AC7155" w:rsidP="001C3493">
            <w:pPr>
              <w:pStyle w:val="aa"/>
              <w:rPr>
                <w:rStyle w:val="2"/>
                <w:color w:val="000000"/>
                <w:sz w:val="24"/>
                <w:szCs w:val="24"/>
              </w:rPr>
            </w:pPr>
            <w:r>
              <w:rPr>
                <w:rStyle w:val="2"/>
                <w:color w:val="000000"/>
                <w:sz w:val="24"/>
                <w:szCs w:val="24"/>
              </w:rPr>
              <w:t>Контактная информация</w:t>
            </w:r>
          </w:p>
          <w:p w:rsidR="00AC7155" w:rsidRDefault="00AC7155" w:rsidP="001C3493">
            <w:pPr>
              <w:pStyle w:val="aa"/>
              <w:rPr>
                <w:rStyle w:val="2"/>
                <w:color w:val="000000"/>
                <w:sz w:val="24"/>
                <w:szCs w:val="24"/>
              </w:rPr>
            </w:pPr>
            <w:r>
              <w:rPr>
                <w:rStyle w:val="2"/>
                <w:color w:val="000000"/>
                <w:sz w:val="24"/>
                <w:szCs w:val="24"/>
              </w:rPr>
              <w:t>Тел. _______________________________</w:t>
            </w:r>
          </w:p>
          <w:p w:rsidR="008368A1" w:rsidRPr="001C3493" w:rsidRDefault="008368A1" w:rsidP="001C3493">
            <w:pPr>
              <w:pStyle w:val="aa"/>
              <w:rPr>
                <w:rStyle w:val="2"/>
                <w:color w:val="000000"/>
                <w:sz w:val="24"/>
                <w:szCs w:val="24"/>
              </w:rPr>
            </w:pPr>
            <w:r>
              <w:rPr>
                <w:rStyle w:val="2"/>
                <w:color w:val="000000"/>
                <w:sz w:val="24"/>
                <w:szCs w:val="24"/>
              </w:rPr>
              <w:t>эл. почта ___________________________</w:t>
            </w:r>
          </w:p>
        </w:tc>
        <w:tc>
          <w:tcPr>
            <w:tcW w:w="1559" w:type="dxa"/>
          </w:tcPr>
          <w:p w:rsidR="002B2D0B" w:rsidRPr="00AC0C9A" w:rsidRDefault="002B2D0B" w:rsidP="00482403">
            <w:pPr>
              <w:pStyle w:val="aa"/>
              <w:rPr>
                <w:rStyle w:val="2"/>
                <w:color w:val="000000"/>
                <w:sz w:val="24"/>
                <w:szCs w:val="24"/>
              </w:rPr>
            </w:pPr>
          </w:p>
        </w:tc>
        <w:tc>
          <w:tcPr>
            <w:tcW w:w="4425" w:type="dxa"/>
          </w:tcPr>
          <w:p w:rsidR="002B2D0B" w:rsidRDefault="00482403" w:rsidP="00482403">
            <w:pPr>
              <w:pStyle w:val="aa"/>
              <w:rPr>
                <w:rStyle w:val="2"/>
                <w:color w:val="000000"/>
                <w:sz w:val="24"/>
                <w:szCs w:val="24"/>
              </w:rPr>
            </w:pPr>
            <w:r w:rsidRPr="00AC0C9A">
              <w:rPr>
                <w:rStyle w:val="2"/>
                <w:color w:val="000000"/>
                <w:sz w:val="24"/>
                <w:szCs w:val="24"/>
              </w:rPr>
              <w:t>Кому адресован документ:</w:t>
            </w:r>
          </w:p>
          <w:p w:rsidR="00A657C8" w:rsidRDefault="00A657C8" w:rsidP="00482403">
            <w:pPr>
              <w:pStyle w:val="aa"/>
              <w:rPr>
                <w:rStyle w:val="2"/>
                <w:color w:val="000000"/>
                <w:sz w:val="24"/>
                <w:szCs w:val="24"/>
              </w:rPr>
            </w:pPr>
            <w:r>
              <w:rPr>
                <w:rStyle w:val="2"/>
                <w:color w:val="000000"/>
                <w:sz w:val="24"/>
                <w:szCs w:val="24"/>
              </w:rPr>
              <w:t>___________________________________</w:t>
            </w:r>
          </w:p>
          <w:p w:rsidR="00A657C8" w:rsidRPr="00A657C8" w:rsidRDefault="00A657C8" w:rsidP="00A657C8">
            <w:pPr>
              <w:pStyle w:val="aa"/>
              <w:jc w:val="center"/>
              <w:rPr>
                <w:rStyle w:val="2"/>
                <w:color w:val="000000"/>
                <w:sz w:val="16"/>
                <w:szCs w:val="16"/>
              </w:rPr>
            </w:pPr>
            <w:r w:rsidRPr="00A657C8">
              <w:rPr>
                <w:rStyle w:val="2"/>
                <w:color w:val="000000"/>
                <w:sz w:val="16"/>
                <w:szCs w:val="16"/>
              </w:rPr>
              <w:t>(наименование уполномоченного органа исполнительной власти субъекта Российской Федерации или органа местного самоуправления)</w:t>
            </w:r>
          </w:p>
        </w:tc>
      </w:tr>
    </w:tbl>
    <w:p w:rsidR="00346849" w:rsidRDefault="00346849" w:rsidP="00346849">
      <w:pPr>
        <w:pStyle w:val="21"/>
        <w:shd w:val="clear" w:color="auto" w:fill="auto"/>
        <w:spacing w:after="243" w:line="280" w:lineRule="exact"/>
        <w:ind w:firstLine="0"/>
        <w:rPr>
          <w:rStyle w:val="2"/>
          <w:color w:val="000000"/>
        </w:rPr>
      </w:pPr>
    </w:p>
    <w:p w:rsidR="00F21710" w:rsidRDefault="00F21710">
      <w:pPr>
        <w:pStyle w:val="21"/>
        <w:shd w:val="clear" w:color="auto" w:fill="auto"/>
        <w:spacing w:after="243" w:line="280" w:lineRule="exact"/>
        <w:ind w:firstLine="0"/>
        <w:jc w:val="center"/>
      </w:pPr>
      <w:r>
        <w:rPr>
          <w:rStyle w:val="2"/>
          <w:color w:val="000000"/>
        </w:rPr>
        <w:t>Заявление</w:t>
      </w:r>
    </w:p>
    <w:p w:rsidR="00F21710" w:rsidRDefault="00F21710" w:rsidP="00193890">
      <w:pPr>
        <w:pStyle w:val="aa"/>
        <w:ind w:firstLine="851"/>
        <w:jc w:val="both"/>
      </w:pPr>
      <w:r>
        <w:rPr>
          <w:rStyle w:val="2"/>
          <w:color w:val="000000"/>
        </w:rPr>
        <w:t xml:space="preserve">Прошу предоставить </w:t>
      </w:r>
      <w:r w:rsidR="001F2DB5">
        <w:rPr>
          <w:rStyle w:val="2"/>
          <w:color w:val="000000"/>
        </w:rPr>
        <w:t>муниципальную</w:t>
      </w:r>
      <w:r>
        <w:rPr>
          <w:rStyle w:val="2"/>
          <w:color w:val="000000"/>
        </w:rP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193890">
        <w:rPr>
          <w:rStyle w:val="2"/>
          <w:color w:val="000000"/>
        </w:rPr>
        <w:t xml:space="preserve"> </w:t>
      </w:r>
      <w:r w:rsidR="00CB7C45">
        <w:rPr>
          <w:rStyle w:val="2"/>
          <w:color w:val="000000"/>
        </w:rPr>
        <w:t>____</w:t>
      </w:r>
      <w:r w:rsidR="00193890">
        <w:rPr>
          <w:rStyle w:val="2"/>
          <w:color w:val="000000"/>
        </w:rPr>
        <w:t>______</w:t>
      </w:r>
      <w:r w:rsidR="00CB7C45">
        <w:rPr>
          <w:rStyle w:val="2"/>
          <w:color w:val="000000"/>
        </w:rPr>
        <w:t>__________________________________________________________</w:t>
      </w:r>
    </w:p>
    <w:p w:rsidR="00F21710" w:rsidRDefault="00F21710" w:rsidP="00193890">
      <w:pPr>
        <w:pStyle w:val="aa"/>
        <w:ind w:firstLine="851"/>
        <w:jc w:val="both"/>
      </w:pPr>
      <w:r>
        <w:rPr>
          <w:rStyle w:val="2"/>
          <w:color w:val="000000"/>
        </w:rPr>
        <w:t>Настоящим подтверждаю, что ранее право на участие в приватизации на территории Российской Федерации не использовал.</w:t>
      </w:r>
    </w:p>
    <w:p w:rsidR="00F21710" w:rsidRDefault="00F21710" w:rsidP="00193890">
      <w:pPr>
        <w:pStyle w:val="aa"/>
        <w:ind w:firstLine="851"/>
        <w:jc w:val="both"/>
      </w:pPr>
      <w:r>
        <w:rPr>
          <w:rStyle w:val="2"/>
          <w:color w:val="000000"/>
        </w:rPr>
        <w:t>Документы, необходимые для предоставления государственной услуги, прилагаются.</w:t>
      </w:r>
    </w:p>
    <w:p w:rsidR="00F21710" w:rsidRDefault="00F21710" w:rsidP="00193890">
      <w:pPr>
        <w:pStyle w:val="aa"/>
        <w:ind w:firstLine="851"/>
        <w:jc w:val="both"/>
      </w:pPr>
      <w:r>
        <w:rPr>
          <w:rStyle w:val="2"/>
          <w:color w:val="000000"/>
        </w:rPr>
        <w:t>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F21710" w:rsidRDefault="00F21710" w:rsidP="00193890">
      <w:pPr>
        <w:pStyle w:val="aa"/>
        <w:ind w:firstLine="851"/>
        <w:jc w:val="both"/>
      </w:pPr>
      <w:r>
        <w:rPr>
          <w:rStyle w:val="2"/>
          <w:color w:val="000000"/>
        </w:rPr>
        <w:t xml:space="preserve">Решение об отказе в приеме документов, необходимых для предоставления </w:t>
      </w:r>
      <w:r w:rsidR="00473BDF">
        <w:rPr>
          <w:rStyle w:val="2"/>
          <w:color w:val="000000"/>
        </w:rPr>
        <w:t>муниципальной</w:t>
      </w:r>
      <w:r>
        <w:rPr>
          <w:rStyle w:val="2"/>
          <w:color w:val="000000"/>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F21710" w:rsidRDefault="00F21710" w:rsidP="00193890">
      <w:pPr>
        <w:pStyle w:val="aa"/>
        <w:ind w:firstLine="851"/>
        <w:jc w:val="both"/>
      </w:pPr>
      <w:r>
        <w:rPr>
          <w:rStyle w:val="2"/>
          <w:color w:val="000000"/>
        </w:rPr>
        <w:t xml:space="preserve">Решение о приостановлении предоставления </w:t>
      </w:r>
      <w:r w:rsidR="00473BDF">
        <w:rPr>
          <w:rStyle w:val="2"/>
          <w:color w:val="000000"/>
        </w:rPr>
        <w:t>муниципальной</w:t>
      </w:r>
      <w:r>
        <w:rPr>
          <w:rStyle w:val="2"/>
          <w:color w:val="000000"/>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F21710" w:rsidRDefault="00F21710" w:rsidP="00193890">
      <w:pPr>
        <w:pStyle w:val="aa"/>
        <w:ind w:firstLine="851"/>
        <w:jc w:val="both"/>
        <w:rPr>
          <w:rStyle w:val="2"/>
          <w:color w:val="000000"/>
        </w:rPr>
      </w:pPr>
      <w:r>
        <w:rPr>
          <w:rStyle w:val="2"/>
          <w:color w:val="000000"/>
        </w:rPr>
        <w:t xml:space="preserve">Решение об отказе в предоставлении </w:t>
      </w:r>
      <w:r w:rsidR="00473BDF">
        <w:rPr>
          <w:rStyle w:val="2"/>
          <w:color w:val="000000"/>
        </w:rPr>
        <w:t>муниципальной</w:t>
      </w:r>
      <w:r>
        <w:rPr>
          <w:rStyle w:val="2"/>
          <w:color w:val="000000"/>
        </w:rPr>
        <w:t xml:space="preserve"> услуги прошу: вручить лично, представить с использованием Единого портала </w:t>
      </w:r>
      <w:r>
        <w:rPr>
          <w:rStyle w:val="2"/>
          <w:color w:val="000000"/>
        </w:rPr>
        <w:lastRenderedPageBreak/>
        <w:t>государственных и муниципальных услуг (функций) в форме электронного документа (нужное подчеркнуть).</w:t>
      </w:r>
    </w:p>
    <w:p w:rsidR="00471140" w:rsidRDefault="00471140" w:rsidP="00471140">
      <w:pPr>
        <w:pStyle w:val="aa"/>
        <w:jc w:val="both"/>
        <w:rPr>
          <w:rStyle w:val="2"/>
          <w:color w:val="000000"/>
        </w:rPr>
      </w:pPr>
    </w:p>
    <w:p w:rsidR="00FB13F7" w:rsidRDefault="00FB13F7" w:rsidP="00471140">
      <w:pPr>
        <w:pStyle w:val="aa"/>
        <w:jc w:val="both"/>
        <w:rPr>
          <w:rStyle w:val="2"/>
          <w:color w:val="000000"/>
        </w:rPr>
      </w:pPr>
      <w:r>
        <w:rPr>
          <w:rStyle w:val="2"/>
          <w:color w:val="000000"/>
        </w:rPr>
        <w:t>______________________     ________________</w:t>
      </w:r>
      <w:r w:rsidR="00526AF8">
        <w:rPr>
          <w:rStyle w:val="2"/>
          <w:color w:val="000000"/>
        </w:rPr>
        <w:t>____________________________</w:t>
      </w:r>
    </w:p>
    <w:p w:rsidR="00FB13F7" w:rsidRPr="0066746A" w:rsidRDefault="00FB13F7" w:rsidP="00471140">
      <w:pPr>
        <w:pStyle w:val="aa"/>
        <w:jc w:val="both"/>
        <w:rPr>
          <w:rStyle w:val="2"/>
          <w:color w:val="000000"/>
          <w:sz w:val="20"/>
          <w:szCs w:val="20"/>
        </w:rPr>
      </w:pPr>
      <w:r>
        <w:rPr>
          <w:rStyle w:val="2"/>
          <w:color w:val="000000"/>
        </w:rPr>
        <w:t xml:space="preserve">           </w:t>
      </w:r>
      <w:r w:rsidR="0066746A">
        <w:rPr>
          <w:rStyle w:val="2"/>
          <w:color w:val="000000"/>
        </w:rPr>
        <w:t xml:space="preserve">   </w:t>
      </w:r>
      <w:r>
        <w:rPr>
          <w:rStyle w:val="2"/>
          <w:color w:val="000000"/>
        </w:rPr>
        <w:t xml:space="preserve">  </w:t>
      </w:r>
      <w:r w:rsidRPr="0066746A">
        <w:rPr>
          <w:rStyle w:val="2"/>
          <w:color w:val="000000"/>
          <w:sz w:val="20"/>
          <w:szCs w:val="20"/>
        </w:rPr>
        <w:t xml:space="preserve">(подпись)                                           </w:t>
      </w:r>
      <w:r w:rsidR="0066746A">
        <w:rPr>
          <w:rStyle w:val="2"/>
          <w:color w:val="000000"/>
          <w:sz w:val="20"/>
          <w:szCs w:val="20"/>
        </w:rPr>
        <w:t xml:space="preserve">                                  </w:t>
      </w:r>
      <w:r w:rsidRPr="0066746A">
        <w:rPr>
          <w:rStyle w:val="2"/>
          <w:color w:val="000000"/>
          <w:sz w:val="20"/>
          <w:szCs w:val="20"/>
        </w:rPr>
        <w:t xml:space="preserve"> (расшифровка подписи)</w:t>
      </w:r>
    </w:p>
    <w:p w:rsidR="005530AF" w:rsidRDefault="005530AF" w:rsidP="00471140">
      <w:pPr>
        <w:pStyle w:val="aa"/>
        <w:jc w:val="both"/>
        <w:rPr>
          <w:rStyle w:val="2"/>
          <w:color w:val="000000"/>
        </w:rPr>
      </w:pPr>
      <w:r>
        <w:rPr>
          <w:rStyle w:val="2"/>
          <w:color w:val="000000"/>
        </w:rPr>
        <w:t>Да</w:t>
      </w:r>
      <w:r w:rsidR="00526AF8">
        <w:rPr>
          <w:rStyle w:val="2"/>
          <w:color w:val="000000"/>
        </w:rPr>
        <w:t>та _________________________</w:t>
      </w:r>
    </w:p>
    <w:p w:rsidR="005530AF" w:rsidRDefault="005530AF" w:rsidP="00471140">
      <w:pPr>
        <w:pStyle w:val="aa"/>
        <w:jc w:val="both"/>
      </w:pPr>
    </w:p>
    <w:p w:rsidR="00F21710" w:rsidRPr="00CE04EE" w:rsidRDefault="00F21710">
      <w:pPr>
        <w:pStyle w:val="21"/>
        <w:shd w:val="clear" w:color="auto" w:fill="auto"/>
        <w:spacing w:line="322" w:lineRule="exact"/>
        <w:ind w:firstLine="740"/>
      </w:pPr>
      <w:r>
        <w:rPr>
          <w:rStyle w:val="2"/>
          <w:color w:val="000000"/>
        </w:rPr>
        <w:t xml:space="preserve">Настоящим подтверждаю свое согласие на осуществление уполномоченным органом </w:t>
      </w:r>
      <w:r w:rsidR="00CE04EE">
        <w:rPr>
          <w:rStyle w:val="2"/>
          <w:color w:val="000000"/>
        </w:rPr>
        <w:t xml:space="preserve">- </w:t>
      </w:r>
      <w:r w:rsidR="009D6028" w:rsidRPr="00CE04EE">
        <w:rPr>
          <w:rStyle w:val="22"/>
          <w:i w:val="0"/>
        </w:rPr>
        <w:t>Администрацией Константиновского городского поселения</w:t>
      </w:r>
      <w:r>
        <w:rPr>
          <w:rStyle w:val="2"/>
          <w:color w:val="000000"/>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463D8">
        <w:rPr>
          <w:rStyle w:val="2"/>
          <w:color w:val="000000"/>
        </w:rPr>
        <w:t>муниципальной</w:t>
      </w:r>
      <w:r>
        <w:rPr>
          <w:rStyle w:val="2"/>
          <w:color w:val="000000"/>
        </w:rPr>
        <w:t xml:space="preserve"> услуги, о результате предоставления </w:t>
      </w:r>
      <w:r w:rsidR="00B463D8">
        <w:rPr>
          <w:rStyle w:val="2"/>
          <w:color w:val="000000"/>
        </w:rPr>
        <w:t>муниципальной</w:t>
      </w:r>
      <w:r>
        <w:rPr>
          <w:rStyle w:val="2"/>
          <w:color w:val="000000"/>
        </w:rPr>
        <w:t xml:space="preserve"> услуги, а также на их органами местного самоуправления </w:t>
      </w:r>
      <w:r w:rsidR="00CE04EE" w:rsidRPr="00CE04EE">
        <w:rPr>
          <w:rStyle w:val="2"/>
        </w:rPr>
        <w:t>– Администрации Константиновского городского поселения</w:t>
      </w:r>
      <w:r w:rsidRPr="00CE04EE">
        <w:rPr>
          <w:rStyle w:val="2"/>
        </w:rPr>
        <w:t>, подведомственными им организациями.</w:t>
      </w:r>
    </w:p>
    <w:p w:rsidR="00F21710" w:rsidRDefault="00F21710">
      <w:pPr>
        <w:pStyle w:val="21"/>
        <w:shd w:val="clear" w:color="auto" w:fill="auto"/>
        <w:spacing w:line="322" w:lineRule="exact"/>
        <w:ind w:firstLine="740"/>
      </w:pPr>
      <w:r w:rsidRPr="00CE04EE">
        <w:rPr>
          <w:rStyle w:val="2"/>
        </w:rPr>
        <w:t xml:space="preserve">Настоящим также подтверждаю свое согласие на получение мною информации о предоставлении </w:t>
      </w:r>
      <w:r w:rsidR="00B463D8" w:rsidRPr="00CE04EE">
        <w:rPr>
          <w:rStyle w:val="2"/>
        </w:rPr>
        <w:t xml:space="preserve"> муниципал</w:t>
      </w:r>
      <w:r w:rsidR="00457FDD" w:rsidRPr="00CE04EE">
        <w:rPr>
          <w:rStyle w:val="2"/>
        </w:rPr>
        <w:t>ь</w:t>
      </w:r>
      <w:r w:rsidR="00B463D8" w:rsidRPr="00CE04EE">
        <w:rPr>
          <w:rStyle w:val="2"/>
        </w:rPr>
        <w:t>ной</w:t>
      </w:r>
      <w:r w:rsidRPr="00CE04EE">
        <w:rPr>
          <w:rStyle w:val="2"/>
        </w:rPr>
        <w:t xml:space="preserve"> услуги, а также о деятельности органов местного самоуправления </w:t>
      </w:r>
      <w:r w:rsidR="00CE04EE" w:rsidRPr="00CE04EE">
        <w:rPr>
          <w:rStyle w:val="2"/>
        </w:rPr>
        <w:t>– Администрации Константиновского городского поселения</w:t>
      </w:r>
      <w:r w:rsidRPr="00CE04EE">
        <w:rPr>
          <w:rStyle w:val="2"/>
        </w:rPr>
        <w:t xml:space="preserve"> и подведо</w:t>
      </w:r>
      <w:r>
        <w:rPr>
          <w:rStyle w:val="2"/>
          <w:color w:val="000000"/>
        </w:rPr>
        <w:t>мственных им организаций.</w:t>
      </w:r>
    </w:p>
    <w:p w:rsidR="00F21710" w:rsidRDefault="00F21710">
      <w:pPr>
        <w:pStyle w:val="21"/>
        <w:shd w:val="clear" w:color="auto" w:fill="auto"/>
        <w:spacing w:line="322" w:lineRule="exact"/>
        <w:ind w:firstLine="740"/>
      </w:pPr>
      <w:r>
        <w:rPr>
          <w:rStyle w:val="2"/>
          <w:color w:val="000000"/>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w:t>
      </w:r>
      <w:r>
        <w:rPr>
          <w:rStyle w:val="2"/>
          <w:color w:val="000000"/>
          <w:lang w:val="en-US" w:eastAsia="en-US"/>
        </w:rPr>
        <w:t>sms</w:t>
      </w:r>
      <w:r>
        <w:rPr>
          <w:rStyle w:val="2"/>
          <w:color w:val="000000"/>
        </w:rPr>
        <w:t xml:space="preserve">-сообщений, рассылки </w:t>
      </w:r>
      <w:r>
        <w:rPr>
          <w:rStyle w:val="2"/>
          <w:color w:val="000000"/>
          <w:lang w:val="en-US" w:eastAsia="en-US"/>
        </w:rPr>
        <w:t>ussd</w:t>
      </w:r>
      <w:r>
        <w:rPr>
          <w:rStyle w:val="2"/>
          <w:color w:val="000000"/>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F21710" w:rsidRDefault="00F21710">
      <w:pPr>
        <w:pStyle w:val="21"/>
        <w:shd w:val="clear" w:color="auto" w:fill="auto"/>
        <w:spacing w:line="322" w:lineRule="exact"/>
        <w:ind w:firstLine="740"/>
      </w:pPr>
      <w:r>
        <w:rPr>
          <w:rStyle w:val="2"/>
          <w:color w:val="000000"/>
        </w:rPr>
        <w:t>Настоящее согласие не устанавливает предельных сроков обработки данных.</w:t>
      </w:r>
    </w:p>
    <w:p w:rsidR="00F21710" w:rsidRDefault="00F21710">
      <w:pPr>
        <w:pStyle w:val="21"/>
        <w:shd w:val="clear" w:color="auto" w:fill="auto"/>
        <w:spacing w:line="322" w:lineRule="exact"/>
        <w:ind w:firstLine="740"/>
      </w:pPr>
      <w:r>
        <w:rPr>
          <w:rStyle w:val="2"/>
          <w:color w:val="000000"/>
        </w:rPr>
        <w:t>Порядок отзыва согласия на обработку персональных данных мне известен.</w:t>
      </w:r>
    </w:p>
    <w:p w:rsidR="00F21710" w:rsidRDefault="00F21710" w:rsidP="00B768A8">
      <w:pPr>
        <w:pStyle w:val="aa"/>
        <w:ind w:firstLine="709"/>
        <w:jc w:val="both"/>
        <w:rPr>
          <w:rStyle w:val="2"/>
          <w:color w:val="000000"/>
        </w:rPr>
      </w:pPr>
      <w:r>
        <w:rPr>
          <w:rStyle w:val="2"/>
          <w:color w:val="000000"/>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00457FDD">
        <w:rPr>
          <w:rStyle w:val="2"/>
          <w:color w:val="000000"/>
        </w:rPr>
        <w:t xml:space="preserve"> </w:t>
      </w:r>
      <w:r>
        <w:rPr>
          <w:rStyle w:val="2"/>
          <w:color w:val="000000"/>
        </w:rPr>
        <w:t>законодательством:</w:t>
      </w:r>
      <w:r w:rsidR="00B768A8">
        <w:rPr>
          <w:rStyle w:val="2"/>
          <w:color w:val="000000"/>
        </w:rPr>
        <w:t xml:space="preserve"> ________</w:t>
      </w:r>
      <w:r w:rsidR="00526AF8">
        <w:rPr>
          <w:rStyle w:val="2"/>
          <w:color w:val="000000"/>
        </w:rPr>
        <w:t>______________</w:t>
      </w:r>
    </w:p>
    <w:p w:rsidR="00B768A8" w:rsidRDefault="00B768A8" w:rsidP="00B768A8">
      <w:pPr>
        <w:pStyle w:val="aa"/>
        <w:jc w:val="both"/>
        <w:rPr>
          <w:rStyle w:val="2"/>
          <w:color w:val="000000"/>
        </w:rPr>
      </w:pPr>
      <w:r>
        <w:rPr>
          <w:rStyle w:val="2"/>
          <w:color w:val="000000"/>
        </w:rPr>
        <w:t>_____________________________</w:t>
      </w:r>
      <w:r w:rsidR="00DA7A91">
        <w:rPr>
          <w:rStyle w:val="2"/>
          <w:color w:val="000000"/>
        </w:rPr>
        <w:t>___________________________</w:t>
      </w:r>
      <w:r>
        <w:rPr>
          <w:rStyle w:val="2"/>
          <w:color w:val="000000"/>
        </w:rPr>
        <w:t xml:space="preserve"> </w:t>
      </w:r>
      <w:r w:rsidRPr="00FB74E8">
        <w:rPr>
          <w:rStyle w:val="2"/>
          <w:color w:val="000000"/>
          <w:sz w:val="20"/>
          <w:szCs w:val="20"/>
        </w:rPr>
        <w:t>(почтовый адрес)</w:t>
      </w:r>
      <w:r>
        <w:rPr>
          <w:rStyle w:val="2"/>
          <w:color w:val="000000"/>
        </w:rPr>
        <w:t xml:space="preserve">, </w:t>
      </w:r>
      <w:r w:rsidR="00526AF8">
        <w:rPr>
          <w:rStyle w:val="2"/>
          <w:color w:val="000000"/>
        </w:rPr>
        <w:t>____________________</w:t>
      </w:r>
      <w:r w:rsidR="00DA7A91">
        <w:rPr>
          <w:rStyle w:val="2"/>
          <w:color w:val="000000"/>
        </w:rPr>
        <w:t xml:space="preserve"> </w:t>
      </w:r>
      <w:r w:rsidRPr="00FB74E8">
        <w:rPr>
          <w:rStyle w:val="2"/>
          <w:color w:val="000000"/>
          <w:sz w:val="20"/>
          <w:szCs w:val="20"/>
        </w:rPr>
        <w:t>(телефон)</w:t>
      </w:r>
      <w:r>
        <w:rPr>
          <w:rStyle w:val="2"/>
          <w:color w:val="000000"/>
        </w:rPr>
        <w:t xml:space="preserve">, </w:t>
      </w:r>
      <w:r w:rsidR="00DA7A91">
        <w:rPr>
          <w:rStyle w:val="2"/>
          <w:color w:val="000000"/>
        </w:rPr>
        <w:t>_______________________</w:t>
      </w:r>
      <w:r w:rsidR="00BA509B">
        <w:rPr>
          <w:rStyle w:val="2"/>
          <w:color w:val="000000"/>
        </w:rPr>
        <w:t xml:space="preserve"> </w:t>
      </w:r>
      <w:r w:rsidR="00BA509B" w:rsidRPr="00FB74E8">
        <w:rPr>
          <w:rStyle w:val="2"/>
          <w:color w:val="000000"/>
          <w:sz w:val="20"/>
          <w:szCs w:val="20"/>
        </w:rPr>
        <w:t>(адрес электронной почты)</w:t>
      </w:r>
      <w:r w:rsidR="00BA509B">
        <w:rPr>
          <w:rStyle w:val="2"/>
          <w:color w:val="000000"/>
        </w:rPr>
        <w:t>.</w:t>
      </w:r>
    </w:p>
    <w:p w:rsidR="00BA509B" w:rsidRDefault="00BA509B" w:rsidP="00BA509B">
      <w:pPr>
        <w:pStyle w:val="aa"/>
        <w:jc w:val="both"/>
        <w:rPr>
          <w:rStyle w:val="2"/>
          <w:color w:val="000000"/>
        </w:rPr>
      </w:pPr>
      <w:r>
        <w:rPr>
          <w:rStyle w:val="2"/>
          <w:color w:val="000000"/>
        </w:rPr>
        <w:t>______________________     ________________</w:t>
      </w:r>
      <w:r w:rsidR="00526AF8">
        <w:rPr>
          <w:rStyle w:val="2"/>
          <w:color w:val="000000"/>
        </w:rPr>
        <w:t>___________________________</w:t>
      </w:r>
    </w:p>
    <w:p w:rsidR="00BA509B" w:rsidRPr="00DA7A91" w:rsidRDefault="00BA509B" w:rsidP="00BA509B">
      <w:pPr>
        <w:pStyle w:val="aa"/>
        <w:jc w:val="both"/>
        <w:rPr>
          <w:rStyle w:val="2"/>
          <w:color w:val="000000"/>
          <w:sz w:val="16"/>
          <w:szCs w:val="16"/>
        </w:rPr>
      </w:pPr>
      <w:r w:rsidRPr="00DA7A91">
        <w:rPr>
          <w:rStyle w:val="2"/>
          <w:color w:val="000000"/>
          <w:sz w:val="16"/>
          <w:szCs w:val="16"/>
        </w:rPr>
        <w:t xml:space="preserve">           </w:t>
      </w:r>
      <w:r w:rsidR="00DA7A91">
        <w:rPr>
          <w:rStyle w:val="2"/>
          <w:color w:val="000000"/>
          <w:sz w:val="16"/>
          <w:szCs w:val="16"/>
        </w:rPr>
        <w:t xml:space="preserve">                </w:t>
      </w:r>
      <w:r w:rsidRPr="00DA7A91">
        <w:rPr>
          <w:rStyle w:val="2"/>
          <w:color w:val="000000"/>
          <w:sz w:val="16"/>
          <w:szCs w:val="16"/>
        </w:rPr>
        <w:t xml:space="preserve">     (подпись)                                                                        </w:t>
      </w:r>
      <w:r w:rsidR="00DA7A91">
        <w:rPr>
          <w:rStyle w:val="2"/>
          <w:color w:val="000000"/>
          <w:sz w:val="16"/>
          <w:szCs w:val="16"/>
        </w:rPr>
        <w:t xml:space="preserve">              </w:t>
      </w:r>
      <w:r w:rsidRPr="00DA7A91">
        <w:rPr>
          <w:rStyle w:val="2"/>
          <w:color w:val="000000"/>
          <w:sz w:val="16"/>
          <w:szCs w:val="16"/>
        </w:rPr>
        <w:t xml:space="preserve">    </w:t>
      </w:r>
      <w:r w:rsidRPr="00DA7A91">
        <w:rPr>
          <w:rStyle w:val="2"/>
          <w:color w:val="000000"/>
          <w:sz w:val="20"/>
          <w:szCs w:val="20"/>
        </w:rPr>
        <w:t xml:space="preserve">  </w:t>
      </w:r>
      <w:r w:rsidRPr="00DA7A91">
        <w:rPr>
          <w:rStyle w:val="2"/>
          <w:color w:val="000000"/>
          <w:sz w:val="16"/>
          <w:szCs w:val="16"/>
        </w:rPr>
        <w:t>(расшифровка подписи)</w:t>
      </w:r>
    </w:p>
    <w:p w:rsidR="00BA509B" w:rsidRDefault="00BA509B" w:rsidP="00BA509B">
      <w:pPr>
        <w:pStyle w:val="aa"/>
        <w:jc w:val="both"/>
        <w:rPr>
          <w:rStyle w:val="2"/>
          <w:color w:val="000000"/>
        </w:rPr>
      </w:pPr>
      <w:r>
        <w:rPr>
          <w:rStyle w:val="2"/>
          <w:color w:val="000000"/>
        </w:rPr>
        <w:t>Да</w:t>
      </w:r>
      <w:r w:rsidR="00526AF8">
        <w:rPr>
          <w:rStyle w:val="2"/>
          <w:color w:val="000000"/>
        </w:rPr>
        <w:t>та ______________________</w:t>
      </w:r>
    </w:p>
    <w:p w:rsidR="007E6DF2" w:rsidRDefault="007E6DF2" w:rsidP="00BA509B">
      <w:pPr>
        <w:pStyle w:val="aa"/>
        <w:jc w:val="both"/>
        <w:rPr>
          <w:rStyle w:val="2"/>
          <w:color w:val="000000"/>
        </w:rPr>
      </w:pPr>
    </w:p>
    <w:p w:rsidR="007E6DF2" w:rsidRDefault="007E6DF2" w:rsidP="00BA509B">
      <w:pPr>
        <w:pStyle w:val="aa"/>
        <w:jc w:val="both"/>
        <w:rPr>
          <w:rStyle w:val="2"/>
          <w:color w:val="000000"/>
        </w:rPr>
      </w:pPr>
      <w:r>
        <w:rPr>
          <w:rStyle w:val="2"/>
          <w:color w:val="000000"/>
        </w:rPr>
        <w:t>Запрос принят:</w:t>
      </w:r>
    </w:p>
    <w:p w:rsidR="007E6DF2" w:rsidRDefault="007E6DF2" w:rsidP="00BA509B">
      <w:pPr>
        <w:pStyle w:val="aa"/>
        <w:jc w:val="both"/>
        <w:rPr>
          <w:rStyle w:val="2"/>
          <w:color w:val="000000"/>
        </w:rPr>
      </w:pPr>
      <w:r>
        <w:rPr>
          <w:rStyle w:val="2"/>
          <w:color w:val="000000"/>
        </w:rPr>
        <w:t>________________________________________________</w:t>
      </w:r>
    </w:p>
    <w:p w:rsidR="007E6DF2" w:rsidRPr="007E6DF2" w:rsidRDefault="007E6DF2" w:rsidP="00BA509B">
      <w:pPr>
        <w:pStyle w:val="aa"/>
        <w:jc w:val="both"/>
        <w:rPr>
          <w:rStyle w:val="2"/>
          <w:color w:val="000000"/>
          <w:sz w:val="16"/>
          <w:szCs w:val="16"/>
        </w:rPr>
      </w:pPr>
      <w:r>
        <w:rPr>
          <w:rStyle w:val="2"/>
          <w:color w:val="000000"/>
          <w:sz w:val="16"/>
          <w:szCs w:val="16"/>
        </w:rPr>
        <w:t xml:space="preserve">              </w:t>
      </w:r>
      <w:r w:rsidRPr="007E6DF2">
        <w:rPr>
          <w:rStyle w:val="2"/>
          <w:color w:val="000000"/>
          <w:sz w:val="16"/>
          <w:szCs w:val="16"/>
        </w:rPr>
        <w:t>(Ф.И.О. должностного лица (работника), уполномоченного на прием запроса)</w:t>
      </w:r>
    </w:p>
    <w:p w:rsidR="0025400B" w:rsidRDefault="0025400B" w:rsidP="0025400B">
      <w:pPr>
        <w:pStyle w:val="aa"/>
        <w:jc w:val="both"/>
        <w:rPr>
          <w:rStyle w:val="2"/>
          <w:color w:val="000000"/>
        </w:rPr>
      </w:pPr>
      <w:r>
        <w:rPr>
          <w:rStyle w:val="2"/>
          <w:color w:val="000000"/>
        </w:rPr>
        <w:t>______________________     ________________</w:t>
      </w:r>
      <w:r w:rsidR="008E6266">
        <w:rPr>
          <w:rStyle w:val="2"/>
          <w:color w:val="000000"/>
        </w:rPr>
        <w:t>__________________________</w:t>
      </w:r>
    </w:p>
    <w:p w:rsidR="0025400B" w:rsidRPr="00DA7A91" w:rsidRDefault="0025400B" w:rsidP="0025400B">
      <w:pPr>
        <w:pStyle w:val="aa"/>
        <w:jc w:val="both"/>
        <w:rPr>
          <w:rStyle w:val="2"/>
          <w:color w:val="000000"/>
          <w:sz w:val="16"/>
          <w:szCs w:val="16"/>
        </w:rPr>
      </w:pPr>
      <w:r w:rsidRPr="00DA7A91">
        <w:rPr>
          <w:rStyle w:val="2"/>
          <w:color w:val="000000"/>
          <w:sz w:val="16"/>
          <w:szCs w:val="16"/>
        </w:rPr>
        <w:t xml:space="preserve">           </w:t>
      </w:r>
      <w:r w:rsidR="00DA7A91">
        <w:rPr>
          <w:rStyle w:val="2"/>
          <w:color w:val="000000"/>
          <w:sz w:val="16"/>
          <w:szCs w:val="16"/>
        </w:rPr>
        <w:t xml:space="preserve">             </w:t>
      </w:r>
      <w:r w:rsidRPr="00DA7A91">
        <w:rPr>
          <w:rStyle w:val="2"/>
          <w:color w:val="000000"/>
          <w:sz w:val="16"/>
          <w:szCs w:val="16"/>
        </w:rPr>
        <w:t xml:space="preserve">     (подпись)                                           </w:t>
      </w:r>
      <w:r w:rsidR="008E6266" w:rsidRPr="00DA7A91">
        <w:rPr>
          <w:rStyle w:val="2"/>
          <w:color w:val="000000"/>
          <w:sz w:val="16"/>
          <w:szCs w:val="16"/>
        </w:rPr>
        <w:t xml:space="preserve">                             </w:t>
      </w:r>
      <w:r w:rsidRPr="00DA7A91">
        <w:rPr>
          <w:rStyle w:val="2"/>
          <w:color w:val="000000"/>
          <w:sz w:val="16"/>
          <w:szCs w:val="16"/>
        </w:rPr>
        <w:t xml:space="preserve"> </w:t>
      </w:r>
      <w:r w:rsidR="00DA7A91">
        <w:rPr>
          <w:rStyle w:val="2"/>
          <w:color w:val="000000"/>
          <w:sz w:val="16"/>
          <w:szCs w:val="16"/>
        </w:rPr>
        <w:t xml:space="preserve">                </w:t>
      </w:r>
      <w:r w:rsidRPr="00DA7A91">
        <w:rPr>
          <w:rStyle w:val="2"/>
          <w:color w:val="000000"/>
          <w:sz w:val="16"/>
          <w:szCs w:val="16"/>
        </w:rPr>
        <w:t xml:space="preserve">  (расшифровка подписи)</w:t>
      </w:r>
    </w:p>
    <w:p w:rsidR="0025400B" w:rsidRDefault="0025400B" w:rsidP="0025400B">
      <w:pPr>
        <w:pStyle w:val="aa"/>
        <w:jc w:val="both"/>
        <w:rPr>
          <w:rStyle w:val="2"/>
          <w:color w:val="000000"/>
        </w:rPr>
      </w:pPr>
      <w:r>
        <w:rPr>
          <w:rStyle w:val="2"/>
          <w:color w:val="000000"/>
        </w:rPr>
        <w:t>Да</w:t>
      </w:r>
      <w:r w:rsidR="008E6266">
        <w:rPr>
          <w:rStyle w:val="2"/>
          <w:color w:val="000000"/>
        </w:rPr>
        <w:t>та ____________________</w:t>
      </w:r>
    </w:p>
    <w:p w:rsidR="00BA509B" w:rsidRDefault="00BA509B" w:rsidP="00B768A8">
      <w:pPr>
        <w:pStyle w:val="aa"/>
        <w:jc w:val="both"/>
        <w:rPr>
          <w:rStyle w:val="2"/>
          <w:color w:val="000000"/>
        </w:rPr>
      </w:pPr>
    </w:p>
    <w:p w:rsidR="00B768A8" w:rsidRDefault="00B768A8" w:rsidP="00B768A8">
      <w:pPr>
        <w:pStyle w:val="aa"/>
      </w:pPr>
    </w:p>
    <w:p w:rsidR="008E6266" w:rsidRDefault="008E6266">
      <w:pPr>
        <w:pStyle w:val="21"/>
        <w:shd w:val="clear" w:color="auto" w:fill="auto"/>
        <w:spacing w:line="274" w:lineRule="exact"/>
        <w:ind w:left="7500" w:firstLine="0"/>
        <w:jc w:val="left"/>
        <w:rPr>
          <w:rStyle w:val="2"/>
          <w:color w:val="000000"/>
          <w:sz w:val="24"/>
          <w:szCs w:val="24"/>
        </w:rPr>
      </w:pPr>
    </w:p>
    <w:p w:rsidR="008E6266" w:rsidRDefault="008E6266">
      <w:pPr>
        <w:pStyle w:val="21"/>
        <w:shd w:val="clear" w:color="auto" w:fill="auto"/>
        <w:spacing w:line="274" w:lineRule="exact"/>
        <w:ind w:left="7500" w:firstLine="0"/>
        <w:jc w:val="left"/>
        <w:rPr>
          <w:rStyle w:val="2"/>
          <w:color w:val="000000"/>
          <w:sz w:val="24"/>
          <w:szCs w:val="24"/>
        </w:rPr>
      </w:pPr>
    </w:p>
    <w:p w:rsidR="00F21710" w:rsidRPr="0015658B" w:rsidRDefault="00F21710" w:rsidP="008E6266">
      <w:pPr>
        <w:pStyle w:val="21"/>
        <w:shd w:val="clear" w:color="auto" w:fill="auto"/>
        <w:spacing w:line="274" w:lineRule="exact"/>
        <w:ind w:left="5812" w:firstLine="0"/>
        <w:jc w:val="center"/>
        <w:rPr>
          <w:sz w:val="24"/>
          <w:szCs w:val="24"/>
        </w:rPr>
      </w:pPr>
      <w:r w:rsidRPr="0015658B">
        <w:rPr>
          <w:rStyle w:val="2"/>
          <w:color w:val="000000"/>
          <w:sz w:val="24"/>
          <w:szCs w:val="24"/>
        </w:rPr>
        <w:t>Приложение 2</w:t>
      </w:r>
    </w:p>
    <w:p w:rsidR="00F21710" w:rsidRPr="0015658B" w:rsidRDefault="00F21710" w:rsidP="008E6266">
      <w:pPr>
        <w:pStyle w:val="21"/>
        <w:shd w:val="clear" w:color="auto" w:fill="auto"/>
        <w:spacing w:after="475" w:line="274" w:lineRule="exact"/>
        <w:ind w:left="5812" w:right="51" w:firstLine="0"/>
        <w:rPr>
          <w:sz w:val="24"/>
          <w:szCs w:val="24"/>
        </w:rPr>
      </w:pPr>
      <w:r w:rsidRPr="0015658B">
        <w:rPr>
          <w:rStyle w:val="2"/>
          <w:color w:val="000000"/>
          <w:sz w:val="24"/>
          <w:szCs w:val="24"/>
        </w:rPr>
        <w:t>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F21710" w:rsidRDefault="00F21710">
      <w:pPr>
        <w:pStyle w:val="21"/>
        <w:shd w:val="clear" w:color="auto" w:fill="auto"/>
        <w:spacing w:after="272" w:line="280" w:lineRule="exact"/>
        <w:ind w:firstLine="0"/>
        <w:jc w:val="right"/>
      </w:pPr>
      <w:r>
        <w:rPr>
          <w:rStyle w:val="2"/>
          <w:color w:val="000000"/>
        </w:rPr>
        <w:t>Форма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131"/>
      </w:tblGrid>
      <w:tr w:rsidR="000011DC" w:rsidTr="00254962">
        <w:tc>
          <w:tcPr>
            <w:tcW w:w="2660" w:type="dxa"/>
          </w:tcPr>
          <w:p w:rsidR="000011DC" w:rsidRDefault="000011DC" w:rsidP="000011DC">
            <w:pPr>
              <w:pStyle w:val="aa"/>
              <w:rPr>
                <w:rStyle w:val="2"/>
                <w:color w:val="000000"/>
              </w:rPr>
            </w:pPr>
          </w:p>
        </w:tc>
        <w:tc>
          <w:tcPr>
            <w:tcW w:w="7131" w:type="dxa"/>
          </w:tcPr>
          <w:p w:rsidR="000011DC" w:rsidRDefault="000011DC" w:rsidP="000011DC">
            <w:pPr>
              <w:pStyle w:val="aa"/>
              <w:jc w:val="center"/>
              <w:rPr>
                <w:rStyle w:val="2"/>
                <w:color w:val="000000"/>
              </w:rPr>
            </w:pPr>
            <w:r>
              <w:rPr>
                <w:rStyle w:val="2"/>
                <w:color w:val="000000"/>
              </w:rPr>
              <w:t>Сведения о заявителе, которому адресован документ</w:t>
            </w:r>
          </w:p>
          <w:p w:rsidR="000011DC" w:rsidRDefault="00A5761C" w:rsidP="000011DC">
            <w:pPr>
              <w:pStyle w:val="aa"/>
              <w:rPr>
                <w:rStyle w:val="2"/>
                <w:color w:val="000000"/>
              </w:rPr>
            </w:pPr>
            <w:r>
              <w:rPr>
                <w:rStyle w:val="2"/>
                <w:color w:val="000000"/>
              </w:rPr>
              <w:t>_________________________________________________</w:t>
            </w:r>
          </w:p>
          <w:p w:rsidR="00A5761C" w:rsidRDefault="00A5761C" w:rsidP="000011DC">
            <w:pPr>
              <w:pStyle w:val="aa"/>
              <w:rPr>
                <w:rStyle w:val="2"/>
                <w:color w:val="000000"/>
              </w:rPr>
            </w:pPr>
            <w:r>
              <w:rPr>
                <w:rStyle w:val="2"/>
                <w:color w:val="000000"/>
              </w:rPr>
              <w:t>(Ф.И.О. физического лица)</w:t>
            </w:r>
          </w:p>
          <w:p w:rsidR="00A5761C" w:rsidRDefault="00A5761C" w:rsidP="000011DC">
            <w:pPr>
              <w:pStyle w:val="aa"/>
              <w:rPr>
                <w:rStyle w:val="2"/>
                <w:color w:val="000000"/>
              </w:rPr>
            </w:pPr>
            <w:r>
              <w:rPr>
                <w:rStyle w:val="2"/>
                <w:color w:val="000000"/>
              </w:rPr>
              <w:t>Документ, удостоверяющий личность</w:t>
            </w:r>
          </w:p>
          <w:p w:rsidR="00A5761C" w:rsidRDefault="00A5761C" w:rsidP="000011DC">
            <w:pPr>
              <w:pStyle w:val="aa"/>
              <w:rPr>
                <w:rStyle w:val="2"/>
                <w:color w:val="000000"/>
              </w:rPr>
            </w:pPr>
            <w:r>
              <w:rPr>
                <w:rStyle w:val="2"/>
                <w:color w:val="000000"/>
              </w:rPr>
              <w:t>_________________________</w:t>
            </w:r>
            <w:r w:rsidR="00E80507">
              <w:rPr>
                <w:rStyle w:val="2"/>
                <w:color w:val="000000"/>
              </w:rPr>
              <w:t>__________ (вид документа)</w:t>
            </w:r>
          </w:p>
          <w:p w:rsidR="00E80507" w:rsidRDefault="00E80507" w:rsidP="000011DC">
            <w:pPr>
              <w:pStyle w:val="aa"/>
              <w:rPr>
                <w:rStyle w:val="2"/>
                <w:color w:val="000000"/>
              </w:rPr>
            </w:pPr>
            <w:r>
              <w:rPr>
                <w:rStyle w:val="2"/>
                <w:color w:val="000000"/>
              </w:rPr>
              <w:t>____________________________________ (серия, номер)</w:t>
            </w:r>
          </w:p>
          <w:p w:rsidR="00E80507" w:rsidRDefault="00E80507" w:rsidP="000011DC">
            <w:pPr>
              <w:pStyle w:val="aa"/>
              <w:rPr>
                <w:rStyle w:val="2"/>
                <w:color w:val="000000"/>
              </w:rPr>
            </w:pPr>
            <w:r>
              <w:rPr>
                <w:rStyle w:val="2"/>
                <w:color w:val="000000"/>
              </w:rPr>
              <w:t>_________________________________________________</w:t>
            </w:r>
          </w:p>
          <w:p w:rsidR="00E80507" w:rsidRDefault="00E80507" w:rsidP="000011DC">
            <w:pPr>
              <w:pStyle w:val="aa"/>
              <w:rPr>
                <w:rStyle w:val="2"/>
                <w:color w:val="000000"/>
              </w:rPr>
            </w:pPr>
            <w:r>
              <w:rPr>
                <w:rStyle w:val="2"/>
                <w:color w:val="000000"/>
              </w:rPr>
              <w:t>_________________________________ (кем, когда выдан)</w:t>
            </w:r>
          </w:p>
          <w:p w:rsidR="00E80507" w:rsidRDefault="00E80507" w:rsidP="000011DC">
            <w:pPr>
              <w:pStyle w:val="aa"/>
              <w:rPr>
                <w:rStyle w:val="2"/>
                <w:color w:val="000000"/>
              </w:rPr>
            </w:pPr>
            <w:r>
              <w:rPr>
                <w:rStyle w:val="2"/>
                <w:color w:val="000000"/>
              </w:rPr>
              <w:t>Контактная информация:</w:t>
            </w:r>
          </w:p>
          <w:p w:rsidR="00E80507" w:rsidRDefault="00E80507" w:rsidP="000011DC">
            <w:pPr>
              <w:pStyle w:val="aa"/>
              <w:rPr>
                <w:rStyle w:val="2"/>
                <w:color w:val="000000"/>
              </w:rPr>
            </w:pPr>
            <w:r>
              <w:rPr>
                <w:rStyle w:val="2"/>
                <w:color w:val="000000"/>
              </w:rPr>
              <w:t>тел. _____________________________________________</w:t>
            </w:r>
          </w:p>
          <w:p w:rsidR="00254962" w:rsidRDefault="00E80507" w:rsidP="000011DC">
            <w:pPr>
              <w:pStyle w:val="aa"/>
              <w:rPr>
                <w:rStyle w:val="2"/>
                <w:color w:val="000000"/>
              </w:rPr>
            </w:pPr>
            <w:r>
              <w:rPr>
                <w:rStyle w:val="2"/>
                <w:color w:val="000000"/>
              </w:rPr>
              <w:t>эл. почта _________________________________________</w:t>
            </w:r>
          </w:p>
        </w:tc>
      </w:tr>
    </w:tbl>
    <w:p w:rsidR="00254962" w:rsidRDefault="00254962" w:rsidP="00254962">
      <w:pPr>
        <w:pStyle w:val="21"/>
        <w:shd w:val="clear" w:color="auto" w:fill="auto"/>
        <w:spacing w:after="244" w:line="326" w:lineRule="exact"/>
        <w:ind w:firstLine="0"/>
        <w:rPr>
          <w:rStyle w:val="2"/>
          <w:color w:val="000000"/>
        </w:rPr>
      </w:pPr>
    </w:p>
    <w:p w:rsidR="000011DC" w:rsidRDefault="00254962" w:rsidP="00254962">
      <w:pPr>
        <w:pStyle w:val="21"/>
        <w:shd w:val="clear" w:color="auto" w:fill="auto"/>
        <w:spacing w:after="244" w:line="326" w:lineRule="exact"/>
        <w:ind w:firstLine="0"/>
        <w:rPr>
          <w:rStyle w:val="2"/>
          <w:color w:val="000000"/>
        </w:rPr>
      </w:pPr>
      <w:r>
        <w:rPr>
          <w:rStyle w:val="2"/>
          <w:color w:val="000000"/>
        </w:rPr>
        <w:t>Дата ______________________</w:t>
      </w:r>
    </w:p>
    <w:p w:rsidR="00AD7008" w:rsidRDefault="00AD7008">
      <w:pPr>
        <w:pStyle w:val="21"/>
        <w:shd w:val="clear" w:color="auto" w:fill="auto"/>
        <w:spacing w:after="244" w:line="326" w:lineRule="exact"/>
        <w:ind w:firstLine="0"/>
        <w:jc w:val="center"/>
        <w:rPr>
          <w:rStyle w:val="2"/>
          <w:color w:val="000000"/>
        </w:rPr>
      </w:pPr>
    </w:p>
    <w:p w:rsidR="00F21710" w:rsidRDefault="00F21710">
      <w:pPr>
        <w:pStyle w:val="21"/>
        <w:shd w:val="clear" w:color="auto" w:fill="auto"/>
        <w:spacing w:after="244" w:line="326" w:lineRule="exact"/>
        <w:ind w:firstLine="0"/>
        <w:jc w:val="center"/>
      </w:pPr>
      <w:r>
        <w:rPr>
          <w:rStyle w:val="2"/>
          <w:color w:val="000000"/>
        </w:rPr>
        <w:t>Решение об отказе в приеме документов, необходимых</w:t>
      </w:r>
      <w:r>
        <w:rPr>
          <w:rStyle w:val="2"/>
          <w:color w:val="000000"/>
        </w:rPr>
        <w:br/>
        <w:t>для предоставления государственной услуги</w:t>
      </w:r>
    </w:p>
    <w:p w:rsidR="00F21710" w:rsidRDefault="00F21710" w:rsidP="000A3D44">
      <w:pPr>
        <w:pStyle w:val="21"/>
        <w:shd w:val="clear" w:color="auto" w:fill="auto"/>
        <w:spacing w:line="322" w:lineRule="exact"/>
        <w:ind w:firstLine="851"/>
      </w:pPr>
      <w:r>
        <w:rPr>
          <w:rStyle w:val="2"/>
          <w:color w:val="000000"/>
        </w:rP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F21710" w:rsidRDefault="00F21710" w:rsidP="000A3D44">
      <w:pPr>
        <w:pStyle w:val="21"/>
        <w:numPr>
          <w:ilvl w:val="0"/>
          <w:numId w:val="20"/>
        </w:numPr>
        <w:shd w:val="clear" w:color="auto" w:fill="auto"/>
        <w:tabs>
          <w:tab w:val="left" w:pos="792"/>
        </w:tabs>
        <w:spacing w:line="322" w:lineRule="exact"/>
        <w:ind w:firstLine="851"/>
      </w:pPr>
      <w:r>
        <w:rPr>
          <w:rStyle w:val="2"/>
          <w:color w:val="000000"/>
        </w:rPr>
        <w:t>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F21710" w:rsidRDefault="00F21710" w:rsidP="000A3D44">
      <w:pPr>
        <w:pStyle w:val="21"/>
        <w:numPr>
          <w:ilvl w:val="0"/>
          <w:numId w:val="20"/>
        </w:numPr>
        <w:shd w:val="clear" w:color="auto" w:fill="auto"/>
        <w:tabs>
          <w:tab w:val="left" w:pos="792"/>
        </w:tabs>
        <w:spacing w:line="322" w:lineRule="exact"/>
        <w:ind w:firstLine="851"/>
      </w:pPr>
      <w:r>
        <w:rPr>
          <w:rStyle w:val="2"/>
          <w:color w:val="000000"/>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F21710" w:rsidRDefault="00F21710" w:rsidP="000A3D44">
      <w:pPr>
        <w:pStyle w:val="21"/>
        <w:numPr>
          <w:ilvl w:val="0"/>
          <w:numId w:val="20"/>
        </w:numPr>
        <w:shd w:val="clear" w:color="auto" w:fill="auto"/>
        <w:tabs>
          <w:tab w:val="left" w:pos="792"/>
        </w:tabs>
        <w:spacing w:line="322" w:lineRule="exact"/>
        <w:ind w:firstLine="851"/>
      </w:pPr>
      <w:r>
        <w:rPr>
          <w:rStyle w:val="2"/>
          <w:color w:val="000000"/>
        </w:rPr>
        <w:t>заявителем представлен неполный комплект документов, предусмотренных пунктом 2.8. настоящего Административного регламента, подлежащих</w:t>
      </w:r>
      <w:r w:rsidR="000A3D44">
        <w:rPr>
          <w:rStyle w:val="2"/>
          <w:color w:val="000000"/>
        </w:rPr>
        <w:t xml:space="preserve"> </w:t>
      </w:r>
      <w:r>
        <w:rPr>
          <w:rStyle w:val="2"/>
          <w:color w:val="000000"/>
        </w:rPr>
        <w:t>обязательному представлению заявителем;</w:t>
      </w:r>
    </w:p>
    <w:p w:rsidR="00F21710" w:rsidRDefault="00F21710" w:rsidP="000A3D44">
      <w:pPr>
        <w:pStyle w:val="21"/>
        <w:numPr>
          <w:ilvl w:val="0"/>
          <w:numId w:val="20"/>
        </w:numPr>
        <w:shd w:val="clear" w:color="auto" w:fill="auto"/>
        <w:tabs>
          <w:tab w:val="left" w:pos="799"/>
        </w:tabs>
        <w:spacing w:line="322" w:lineRule="exact"/>
        <w:ind w:firstLine="851"/>
      </w:pPr>
      <w:r>
        <w:rPr>
          <w:rStyle w:val="2"/>
          <w:color w:val="000000"/>
        </w:rPr>
        <w:t>представленные документы содержат недостоверные и (или) противоречивые сведения;</w:t>
      </w:r>
    </w:p>
    <w:p w:rsidR="00F21710" w:rsidRDefault="00F21710" w:rsidP="000A3D44">
      <w:pPr>
        <w:pStyle w:val="21"/>
        <w:numPr>
          <w:ilvl w:val="0"/>
          <w:numId w:val="20"/>
        </w:numPr>
        <w:shd w:val="clear" w:color="auto" w:fill="auto"/>
        <w:tabs>
          <w:tab w:val="left" w:pos="842"/>
        </w:tabs>
        <w:spacing w:line="322" w:lineRule="exact"/>
        <w:ind w:firstLine="851"/>
      </w:pPr>
      <w:r>
        <w:rPr>
          <w:rStyle w:val="2"/>
          <w:color w:val="000000"/>
        </w:rPr>
        <w:t xml:space="preserve">подача запроса от имени заявителя не уполномоченным на то </w:t>
      </w:r>
      <w:r>
        <w:rPr>
          <w:rStyle w:val="2"/>
          <w:color w:val="000000"/>
        </w:rPr>
        <w:lastRenderedPageBreak/>
        <w:t>лицом;</w:t>
      </w:r>
    </w:p>
    <w:p w:rsidR="00F21710" w:rsidRDefault="00F21710" w:rsidP="000A3D44">
      <w:pPr>
        <w:pStyle w:val="21"/>
        <w:numPr>
          <w:ilvl w:val="0"/>
          <w:numId w:val="20"/>
        </w:numPr>
        <w:shd w:val="clear" w:color="auto" w:fill="auto"/>
        <w:tabs>
          <w:tab w:val="left" w:pos="809"/>
        </w:tabs>
        <w:spacing w:line="322" w:lineRule="exact"/>
        <w:ind w:firstLine="851"/>
      </w:pPr>
      <w:r>
        <w:rPr>
          <w:rStyle w:val="2"/>
          <w:color w:val="000000"/>
        </w:rP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F21710" w:rsidRDefault="00F21710" w:rsidP="000A3D44">
      <w:pPr>
        <w:pStyle w:val="21"/>
        <w:numPr>
          <w:ilvl w:val="0"/>
          <w:numId w:val="20"/>
        </w:numPr>
        <w:shd w:val="clear" w:color="auto" w:fill="auto"/>
        <w:tabs>
          <w:tab w:val="left" w:pos="804"/>
        </w:tabs>
        <w:spacing w:line="322" w:lineRule="exact"/>
        <w:ind w:firstLine="851"/>
      </w:pPr>
      <w:r>
        <w:rPr>
          <w:rStyle w:val="2"/>
          <w:color w:val="000000"/>
        </w:rPr>
        <w:t>обращение за государственной услугой в уполномоченный орган или МФЦ, не предоставляющие требующуюся заявителю государственную услугу;</w:t>
      </w:r>
    </w:p>
    <w:p w:rsidR="00F21710" w:rsidRDefault="00F21710" w:rsidP="000A3D44">
      <w:pPr>
        <w:pStyle w:val="21"/>
        <w:numPr>
          <w:ilvl w:val="0"/>
          <w:numId w:val="20"/>
        </w:numPr>
        <w:shd w:val="clear" w:color="auto" w:fill="auto"/>
        <w:tabs>
          <w:tab w:val="left" w:pos="804"/>
        </w:tabs>
        <w:spacing w:line="322" w:lineRule="exact"/>
        <w:ind w:firstLine="851"/>
      </w:pPr>
      <w:r>
        <w:rPr>
          <w:rStyle w:val="2"/>
          <w:color w:val="000000"/>
        </w:rPr>
        <w:t>некорректное заполнение обязательных полей в форме интерактивного запроса на Портале;</w:t>
      </w:r>
    </w:p>
    <w:p w:rsidR="00F21710" w:rsidRDefault="00F21710" w:rsidP="000A3D44">
      <w:pPr>
        <w:pStyle w:val="21"/>
        <w:numPr>
          <w:ilvl w:val="0"/>
          <w:numId w:val="20"/>
        </w:numPr>
        <w:shd w:val="clear" w:color="auto" w:fill="auto"/>
        <w:tabs>
          <w:tab w:val="left" w:pos="804"/>
        </w:tabs>
        <w:spacing w:line="322" w:lineRule="exact"/>
        <w:ind w:firstLine="851"/>
      </w:pPr>
      <w:r>
        <w:rPr>
          <w:rStyle w:val="2"/>
          <w:color w:val="000000"/>
        </w:rPr>
        <w:t>наличие противоречивых сведений в представленных документах и в интерактивном запросе;</w:t>
      </w:r>
    </w:p>
    <w:p w:rsidR="00F21710" w:rsidRDefault="00F21710" w:rsidP="000A3D44">
      <w:pPr>
        <w:pStyle w:val="21"/>
        <w:numPr>
          <w:ilvl w:val="0"/>
          <w:numId w:val="20"/>
        </w:numPr>
        <w:shd w:val="clear" w:color="auto" w:fill="auto"/>
        <w:tabs>
          <w:tab w:val="left" w:pos="842"/>
        </w:tabs>
        <w:spacing w:line="322" w:lineRule="exact"/>
        <w:ind w:firstLine="851"/>
      </w:pPr>
      <w:r>
        <w:rPr>
          <w:rStyle w:val="2"/>
          <w:color w:val="000000"/>
        </w:rPr>
        <w:t>представление документов, не подписанных в установленном порядке;</w:t>
      </w:r>
    </w:p>
    <w:p w:rsidR="00F21710" w:rsidRDefault="00F21710" w:rsidP="000A3D44">
      <w:pPr>
        <w:pStyle w:val="21"/>
        <w:numPr>
          <w:ilvl w:val="0"/>
          <w:numId w:val="20"/>
        </w:numPr>
        <w:shd w:val="clear" w:color="auto" w:fill="auto"/>
        <w:tabs>
          <w:tab w:val="left" w:pos="804"/>
        </w:tabs>
        <w:spacing w:line="322" w:lineRule="exact"/>
        <w:ind w:firstLine="851"/>
      </w:pPr>
      <w:r>
        <w:rPr>
          <w:rStyle w:val="2"/>
          <w:color w:val="000000"/>
        </w:rPr>
        <w:t>запрос и иные документы в электронной форме подписаны с использованием электронной подписи, не принадлежащей заявителю.</w:t>
      </w:r>
    </w:p>
    <w:p w:rsidR="00F21710" w:rsidRDefault="00F21710" w:rsidP="000A3D44">
      <w:pPr>
        <w:pStyle w:val="21"/>
        <w:shd w:val="clear" w:color="auto" w:fill="auto"/>
        <w:spacing w:after="600" w:line="322" w:lineRule="exact"/>
        <w:ind w:firstLine="851"/>
        <w:rPr>
          <w:rStyle w:val="2"/>
          <w:color w:val="000000"/>
        </w:rPr>
      </w:pPr>
      <w:r>
        <w:rPr>
          <w:rStyle w:val="2"/>
          <w:color w:val="000000"/>
        </w:rPr>
        <w:t>В связи с изложенным принято решение об отказе в приеме запроса и иных документов, необходимых для предоставления государственной услуги.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284"/>
        <w:gridCol w:w="2410"/>
        <w:gridCol w:w="283"/>
        <w:gridCol w:w="3304"/>
      </w:tblGrid>
      <w:tr w:rsidR="00D41CAA" w:rsidTr="0099390C">
        <w:tc>
          <w:tcPr>
            <w:tcW w:w="3510" w:type="dxa"/>
            <w:tcBorders>
              <w:bottom w:val="single" w:sz="4" w:space="0" w:color="auto"/>
            </w:tcBorders>
          </w:tcPr>
          <w:p w:rsidR="00D41CAA" w:rsidRDefault="00D41CAA" w:rsidP="004725EF">
            <w:pPr>
              <w:pStyle w:val="aa"/>
              <w:rPr>
                <w:rStyle w:val="2"/>
                <w:color w:val="000000"/>
              </w:rPr>
            </w:pPr>
          </w:p>
        </w:tc>
        <w:tc>
          <w:tcPr>
            <w:tcW w:w="284" w:type="dxa"/>
          </w:tcPr>
          <w:p w:rsidR="00D41CAA" w:rsidRDefault="00D41CAA" w:rsidP="004725EF">
            <w:pPr>
              <w:pStyle w:val="aa"/>
              <w:rPr>
                <w:rStyle w:val="2"/>
                <w:color w:val="000000"/>
              </w:rPr>
            </w:pPr>
          </w:p>
        </w:tc>
        <w:tc>
          <w:tcPr>
            <w:tcW w:w="2410" w:type="dxa"/>
            <w:tcBorders>
              <w:bottom w:val="single" w:sz="4" w:space="0" w:color="auto"/>
            </w:tcBorders>
          </w:tcPr>
          <w:p w:rsidR="00D41CAA" w:rsidRDefault="00D41CAA" w:rsidP="004725EF">
            <w:pPr>
              <w:pStyle w:val="aa"/>
              <w:rPr>
                <w:rStyle w:val="2"/>
                <w:color w:val="000000"/>
              </w:rPr>
            </w:pPr>
          </w:p>
        </w:tc>
        <w:tc>
          <w:tcPr>
            <w:tcW w:w="283" w:type="dxa"/>
          </w:tcPr>
          <w:p w:rsidR="00D41CAA" w:rsidRDefault="00D41CAA" w:rsidP="004725EF">
            <w:pPr>
              <w:pStyle w:val="aa"/>
              <w:rPr>
                <w:rStyle w:val="2"/>
                <w:color w:val="000000"/>
              </w:rPr>
            </w:pPr>
          </w:p>
        </w:tc>
        <w:tc>
          <w:tcPr>
            <w:tcW w:w="3304" w:type="dxa"/>
            <w:tcBorders>
              <w:bottom w:val="single" w:sz="4" w:space="0" w:color="auto"/>
            </w:tcBorders>
          </w:tcPr>
          <w:p w:rsidR="00D41CAA" w:rsidRDefault="00D41CAA" w:rsidP="004725EF">
            <w:pPr>
              <w:pStyle w:val="aa"/>
              <w:rPr>
                <w:rStyle w:val="2"/>
                <w:color w:val="000000"/>
              </w:rPr>
            </w:pPr>
          </w:p>
        </w:tc>
      </w:tr>
      <w:tr w:rsidR="00D41CAA" w:rsidTr="0099390C">
        <w:tc>
          <w:tcPr>
            <w:tcW w:w="3510" w:type="dxa"/>
            <w:tcBorders>
              <w:top w:val="single" w:sz="4" w:space="0" w:color="auto"/>
            </w:tcBorders>
          </w:tcPr>
          <w:p w:rsidR="00D41CAA" w:rsidRPr="00E566D6" w:rsidRDefault="00D41CAA" w:rsidP="00D41CAA">
            <w:pPr>
              <w:pStyle w:val="aa"/>
              <w:jc w:val="center"/>
              <w:rPr>
                <w:rFonts w:ascii="Times New Roman" w:hAnsi="Times New Roman"/>
                <w:sz w:val="16"/>
                <w:szCs w:val="16"/>
              </w:rPr>
            </w:pPr>
            <w:r w:rsidRPr="00E566D6">
              <w:rPr>
                <w:rFonts w:ascii="Times New Roman" w:hAnsi="Times New Roman"/>
                <w:sz w:val="16"/>
                <w:szCs w:val="16"/>
              </w:rPr>
              <w:t>(должностное лицо (работник),</w:t>
            </w:r>
          </w:p>
          <w:p w:rsidR="00D41CAA" w:rsidRPr="00E566D6" w:rsidRDefault="00D41CAA" w:rsidP="00D41CAA">
            <w:pPr>
              <w:pStyle w:val="aa"/>
              <w:jc w:val="center"/>
              <w:rPr>
                <w:rFonts w:ascii="Times New Roman" w:hAnsi="Times New Roman"/>
                <w:sz w:val="16"/>
                <w:szCs w:val="16"/>
              </w:rPr>
            </w:pPr>
            <w:r w:rsidRPr="00E566D6">
              <w:rPr>
                <w:rFonts w:ascii="Times New Roman" w:hAnsi="Times New Roman"/>
                <w:sz w:val="16"/>
                <w:szCs w:val="16"/>
              </w:rPr>
              <w:t>имеющее право принять решение</w:t>
            </w:r>
          </w:p>
          <w:p w:rsidR="00D41CAA" w:rsidRPr="00D41CAA" w:rsidRDefault="00D41CAA" w:rsidP="00D41CAA">
            <w:pPr>
              <w:pStyle w:val="aa"/>
              <w:jc w:val="center"/>
              <w:rPr>
                <w:rStyle w:val="2"/>
                <w:sz w:val="16"/>
                <w:szCs w:val="16"/>
              </w:rPr>
            </w:pPr>
            <w:r w:rsidRPr="00E566D6">
              <w:rPr>
                <w:rFonts w:ascii="Times New Roman" w:hAnsi="Times New Roman"/>
                <w:sz w:val="16"/>
                <w:szCs w:val="16"/>
              </w:rPr>
              <w:t>об отказе в приеме документов)</w:t>
            </w:r>
          </w:p>
        </w:tc>
        <w:tc>
          <w:tcPr>
            <w:tcW w:w="284" w:type="dxa"/>
          </w:tcPr>
          <w:p w:rsidR="00D41CAA" w:rsidRDefault="00D41CAA" w:rsidP="004725EF">
            <w:pPr>
              <w:pStyle w:val="aa"/>
              <w:rPr>
                <w:rStyle w:val="2"/>
                <w:color w:val="000000"/>
              </w:rPr>
            </w:pPr>
          </w:p>
        </w:tc>
        <w:tc>
          <w:tcPr>
            <w:tcW w:w="2410" w:type="dxa"/>
            <w:tcBorders>
              <w:top w:val="single" w:sz="4" w:space="0" w:color="auto"/>
            </w:tcBorders>
          </w:tcPr>
          <w:p w:rsidR="00D41CAA" w:rsidRPr="00D41CAA" w:rsidRDefault="00D41CAA" w:rsidP="00D41CAA">
            <w:pPr>
              <w:pStyle w:val="aa"/>
              <w:jc w:val="center"/>
              <w:rPr>
                <w:rStyle w:val="2"/>
                <w:color w:val="000000"/>
                <w:sz w:val="16"/>
                <w:szCs w:val="16"/>
              </w:rPr>
            </w:pPr>
            <w:r>
              <w:rPr>
                <w:rStyle w:val="2"/>
                <w:color w:val="000000"/>
                <w:sz w:val="16"/>
                <w:szCs w:val="16"/>
              </w:rPr>
              <w:t>(подпись)</w:t>
            </w:r>
          </w:p>
        </w:tc>
        <w:tc>
          <w:tcPr>
            <w:tcW w:w="283" w:type="dxa"/>
          </w:tcPr>
          <w:p w:rsidR="00D41CAA" w:rsidRDefault="00D41CAA" w:rsidP="004725EF">
            <w:pPr>
              <w:pStyle w:val="aa"/>
              <w:rPr>
                <w:rStyle w:val="2"/>
                <w:color w:val="000000"/>
              </w:rPr>
            </w:pPr>
          </w:p>
        </w:tc>
        <w:tc>
          <w:tcPr>
            <w:tcW w:w="3304" w:type="dxa"/>
            <w:tcBorders>
              <w:top w:val="single" w:sz="4" w:space="0" w:color="auto"/>
            </w:tcBorders>
          </w:tcPr>
          <w:p w:rsidR="00D41CAA" w:rsidRPr="00D41CAA" w:rsidRDefault="00D41CAA" w:rsidP="00D41CAA">
            <w:pPr>
              <w:pStyle w:val="aa"/>
              <w:jc w:val="center"/>
              <w:rPr>
                <w:rStyle w:val="2"/>
                <w:color w:val="000000"/>
                <w:sz w:val="16"/>
                <w:szCs w:val="16"/>
              </w:rPr>
            </w:pPr>
            <w:r>
              <w:rPr>
                <w:rStyle w:val="2"/>
                <w:color w:val="000000"/>
                <w:sz w:val="16"/>
                <w:szCs w:val="16"/>
              </w:rPr>
              <w:t>(</w:t>
            </w:r>
            <w:r w:rsidR="0099390C">
              <w:rPr>
                <w:rStyle w:val="2"/>
                <w:color w:val="000000"/>
                <w:sz w:val="16"/>
                <w:szCs w:val="16"/>
              </w:rPr>
              <w:t>инициалы, фамилия</w:t>
            </w:r>
            <w:r>
              <w:rPr>
                <w:rStyle w:val="2"/>
                <w:color w:val="000000"/>
                <w:sz w:val="16"/>
                <w:szCs w:val="16"/>
              </w:rPr>
              <w:t>)</w:t>
            </w:r>
          </w:p>
        </w:tc>
      </w:tr>
    </w:tbl>
    <w:p w:rsidR="00D41CAA" w:rsidRDefault="0099390C" w:rsidP="0099390C">
      <w:pPr>
        <w:pStyle w:val="aa"/>
        <w:jc w:val="center"/>
        <w:rPr>
          <w:rFonts w:ascii="Times New Roman" w:hAnsi="Times New Roman"/>
          <w:sz w:val="24"/>
          <w:szCs w:val="24"/>
        </w:rPr>
      </w:pPr>
      <w:r>
        <w:rPr>
          <w:rFonts w:ascii="Times New Roman" w:hAnsi="Times New Roman"/>
          <w:sz w:val="24"/>
          <w:szCs w:val="24"/>
        </w:rPr>
        <w:t xml:space="preserve">                                                                                                                               М.П.</w:t>
      </w:r>
    </w:p>
    <w:p w:rsidR="0099390C" w:rsidRDefault="0099390C" w:rsidP="0099390C">
      <w:pPr>
        <w:pStyle w:val="aa"/>
        <w:rPr>
          <w:rFonts w:ascii="Times New Roman" w:hAnsi="Times New Roman"/>
          <w:sz w:val="24"/>
          <w:szCs w:val="24"/>
        </w:rPr>
      </w:pPr>
    </w:p>
    <w:p w:rsidR="0099390C" w:rsidRDefault="000278FD" w:rsidP="000278FD">
      <w:pPr>
        <w:pStyle w:val="aa"/>
        <w:jc w:val="both"/>
        <w:rPr>
          <w:rFonts w:ascii="Times New Roman" w:hAnsi="Times New Roman"/>
          <w:sz w:val="28"/>
          <w:szCs w:val="28"/>
        </w:rPr>
      </w:pPr>
      <w:r w:rsidRPr="000278FD">
        <w:rPr>
          <w:rFonts w:ascii="Times New Roman" w:hAnsi="Times New Roman"/>
          <w:sz w:val="28"/>
          <w:szCs w:val="28"/>
        </w:rPr>
        <w:t>Подпись заявителя, подтверждающая получение Решения об отказе в приеме документов</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284"/>
        <w:gridCol w:w="3685"/>
        <w:gridCol w:w="283"/>
        <w:gridCol w:w="2694"/>
      </w:tblGrid>
      <w:tr w:rsidR="00583695" w:rsidTr="00583695">
        <w:tc>
          <w:tcPr>
            <w:tcW w:w="2943" w:type="dxa"/>
            <w:tcBorders>
              <w:bottom w:val="single" w:sz="4" w:space="0" w:color="auto"/>
            </w:tcBorders>
          </w:tcPr>
          <w:p w:rsidR="000278FD" w:rsidRDefault="000278FD" w:rsidP="006373A2">
            <w:pPr>
              <w:pStyle w:val="aa"/>
              <w:rPr>
                <w:rStyle w:val="2"/>
                <w:color w:val="000000"/>
              </w:rPr>
            </w:pPr>
          </w:p>
        </w:tc>
        <w:tc>
          <w:tcPr>
            <w:tcW w:w="284" w:type="dxa"/>
          </w:tcPr>
          <w:p w:rsidR="000278FD" w:rsidRDefault="000278FD" w:rsidP="006373A2">
            <w:pPr>
              <w:pStyle w:val="aa"/>
              <w:rPr>
                <w:rStyle w:val="2"/>
                <w:color w:val="000000"/>
              </w:rPr>
            </w:pPr>
          </w:p>
        </w:tc>
        <w:tc>
          <w:tcPr>
            <w:tcW w:w="3685" w:type="dxa"/>
            <w:tcBorders>
              <w:bottom w:val="single" w:sz="4" w:space="0" w:color="auto"/>
            </w:tcBorders>
          </w:tcPr>
          <w:p w:rsidR="000278FD" w:rsidRDefault="000278FD" w:rsidP="006373A2">
            <w:pPr>
              <w:pStyle w:val="aa"/>
              <w:rPr>
                <w:rStyle w:val="2"/>
                <w:color w:val="000000"/>
              </w:rPr>
            </w:pPr>
          </w:p>
        </w:tc>
        <w:tc>
          <w:tcPr>
            <w:tcW w:w="283" w:type="dxa"/>
          </w:tcPr>
          <w:p w:rsidR="000278FD" w:rsidRDefault="000278FD" w:rsidP="006373A2">
            <w:pPr>
              <w:pStyle w:val="aa"/>
              <w:rPr>
                <w:rStyle w:val="2"/>
                <w:color w:val="000000"/>
              </w:rPr>
            </w:pPr>
          </w:p>
        </w:tc>
        <w:tc>
          <w:tcPr>
            <w:tcW w:w="2694" w:type="dxa"/>
            <w:tcBorders>
              <w:bottom w:val="single" w:sz="4" w:space="0" w:color="auto"/>
            </w:tcBorders>
          </w:tcPr>
          <w:p w:rsidR="000278FD" w:rsidRDefault="000278FD" w:rsidP="006373A2">
            <w:pPr>
              <w:pStyle w:val="aa"/>
              <w:rPr>
                <w:rStyle w:val="2"/>
                <w:color w:val="000000"/>
              </w:rPr>
            </w:pPr>
          </w:p>
        </w:tc>
      </w:tr>
      <w:tr w:rsidR="00583695" w:rsidTr="00583695">
        <w:tc>
          <w:tcPr>
            <w:tcW w:w="2943" w:type="dxa"/>
            <w:tcBorders>
              <w:top w:val="single" w:sz="4" w:space="0" w:color="auto"/>
            </w:tcBorders>
          </w:tcPr>
          <w:p w:rsidR="000278FD" w:rsidRPr="00D41CAA" w:rsidRDefault="00583695" w:rsidP="006373A2">
            <w:pPr>
              <w:pStyle w:val="aa"/>
              <w:jc w:val="center"/>
              <w:rPr>
                <w:rStyle w:val="2"/>
                <w:sz w:val="16"/>
                <w:szCs w:val="16"/>
              </w:rPr>
            </w:pPr>
            <w:r>
              <w:rPr>
                <w:rFonts w:ascii="Times New Roman" w:hAnsi="Times New Roman"/>
                <w:sz w:val="16"/>
                <w:szCs w:val="16"/>
              </w:rPr>
              <w:t>(подпись)</w:t>
            </w:r>
          </w:p>
        </w:tc>
        <w:tc>
          <w:tcPr>
            <w:tcW w:w="284" w:type="dxa"/>
          </w:tcPr>
          <w:p w:rsidR="000278FD" w:rsidRDefault="000278FD" w:rsidP="006373A2">
            <w:pPr>
              <w:pStyle w:val="aa"/>
              <w:rPr>
                <w:rStyle w:val="2"/>
                <w:color w:val="000000"/>
              </w:rPr>
            </w:pPr>
          </w:p>
        </w:tc>
        <w:tc>
          <w:tcPr>
            <w:tcW w:w="3685" w:type="dxa"/>
            <w:tcBorders>
              <w:top w:val="single" w:sz="4" w:space="0" w:color="auto"/>
            </w:tcBorders>
          </w:tcPr>
          <w:p w:rsidR="000278FD" w:rsidRPr="00D41CAA" w:rsidRDefault="00583695" w:rsidP="006373A2">
            <w:pPr>
              <w:pStyle w:val="aa"/>
              <w:jc w:val="center"/>
              <w:rPr>
                <w:rStyle w:val="2"/>
                <w:color w:val="000000"/>
                <w:sz w:val="16"/>
                <w:szCs w:val="16"/>
              </w:rPr>
            </w:pPr>
            <w:r>
              <w:rPr>
                <w:rStyle w:val="2"/>
                <w:color w:val="000000"/>
                <w:sz w:val="16"/>
                <w:szCs w:val="16"/>
              </w:rPr>
              <w:t>(инициалы, фамилия заявителя)</w:t>
            </w:r>
          </w:p>
        </w:tc>
        <w:tc>
          <w:tcPr>
            <w:tcW w:w="283" w:type="dxa"/>
          </w:tcPr>
          <w:p w:rsidR="000278FD" w:rsidRDefault="000278FD" w:rsidP="006373A2">
            <w:pPr>
              <w:pStyle w:val="aa"/>
              <w:rPr>
                <w:rStyle w:val="2"/>
                <w:color w:val="000000"/>
              </w:rPr>
            </w:pPr>
          </w:p>
        </w:tc>
        <w:tc>
          <w:tcPr>
            <w:tcW w:w="2694" w:type="dxa"/>
            <w:tcBorders>
              <w:top w:val="single" w:sz="4" w:space="0" w:color="auto"/>
            </w:tcBorders>
          </w:tcPr>
          <w:p w:rsidR="000278FD" w:rsidRPr="00D41CAA" w:rsidRDefault="00583695" w:rsidP="006373A2">
            <w:pPr>
              <w:pStyle w:val="aa"/>
              <w:jc w:val="center"/>
              <w:rPr>
                <w:rStyle w:val="2"/>
                <w:color w:val="000000"/>
                <w:sz w:val="16"/>
                <w:szCs w:val="16"/>
              </w:rPr>
            </w:pPr>
            <w:r>
              <w:rPr>
                <w:rStyle w:val="2"/>
                <w:color w:val="000000"/>
                <w:sz w:val="16"/>
                <w:szCs w:val="16"/>
              </w:rPr>
              <w:t>(дата)</w:t>
            </w:r>
          </w:p>
        </w:tc>
      </w:tr>
    </w:tbl>
    <w:p w:rsidR="000278FD" w:rsidRPr="000278FD" w:rsidRDefault="000278FD" w:rsidP="000278FD">
      <w:pPr>
        <w:pStyle w:val="aa"/>
        <w:jc w:val="both"/>
        <w:rPr>
          <w:rFonts w:ascii="Times New Roman" w:hAnsi="Times New Roman"/>
          <w:sz w:val="28"/>
          <w:szCs w:val="28"/>
        </w:rPr>
      </w:pPr>
    </w:p>
    <w:sectPr w:rsidR="000278FD" w:rsidRPr="000278FD" w:rsidSect="00EC478C">
      <w:headerReference w:type="default" r:id="rId10"/>
      <w:pgSz w:w="11900" w:h="16840"/>
      <w:pgMar w:top="426" w:right="913" w:bottom="284" w:left="141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C81" w:rsidRDefault="00875C81">
      <w:r>
        <w:separator/>
      </w:r>
    </w:p>
  </w:endnote>
  <w:endnote w:type="continuationSeparator" w:id="1">
    <w:p w:rsidR="00875C81" w:rsidRDefault="00875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C81" w:rsidRDefault="00875C81">
      <w:r>
        <w:separator/>
      </w:r>
    </w:p>
  </w:footnote>
  <w:footnote w:type="continuationSeparator" w:id="1">
    <w:p w:rsidR="00875C81" w:rsidRDefault="00875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15" w:rsidRDefault="00FF3415">
    <w:pPr>
      <w:rPr>
        <w:color w:val="auto"/>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55A66A0"/>
    <w:lvl w:ilvl="0">
      <w:start w:val="1"/>
      <w:numFmt w:val="upperRoman"/>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6"/>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6"/>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6"/>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6"/>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6"/>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4">
    <w:nsid w:val="0000001D"/>
    <w:multiLevelType w:val="multilevel"/>
    <w:tmpl w:val="0000001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3"/>
    <w:multiLevelType w:val="multilevel"/>
    <w:tmpl w:val="0000002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5"/>
    <w:multiLevelType w:val="multilevel"/>
    <w:tmpl w:val="00000024"/>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19458"/>
  </w:hdrShapeDefaults>
  <w:footnotePr>
    <w:footnote w:id="0"/>
    <w:footnote w:id="1"/>
  </w:footnotePr>
  <w:endnotePr>
    <w:endnote w:id="0"/>
    <w:endnote w:id="1"/>
  </w:endnotePr>
  <w:compat>
    <w:doNotExpandShiftReturn/>
    <w:useFELayout/>
  </w:compat>
  <w:rsids>
    <w:rsidRoot w:val="00A73084"/>
    <w:rsid w:val="000011DC"/>
    <w:rsid w:val="000278FD"/>
    <w:rsid w:val="00027E12"/>
    <w:rsid w:val="00047AC4"/>
    <w:rsid w:val="000509C1"/>
    <w:rsid w:val="0008085B"/>
    <w:rsid w:val="00080AFB"/>
    <w:rsid w:val="000A3426"/>
    <w:rsid w:val="000A3D44"/>
    <w:rsid w:val="000B228F"/>
    <w:rsid w:val="000B7916"/>
    <w:rsid w:val="000E1455"/>
    <w:rsid w:val="001023C2"/>
    <w:rsid w:val="00105514"/>
    <w:rsid w:val="00106AAC"/>
    <w:rsid w:val="00107F47"/>
    <w:rsid w:val="00126F41"/>
    <w:rsid w:val="00135217"/>
    <w:rsid w:val="0014414B"/>
    <w:rsid w:val="0015257E"/>
    <w:rsid w:val="00153420"/>
    <w:rsid w:val="0015658B"/>
    <w:rsid w:val="001579C1"/>
    <w:rsid w:val="00160642"/>
    <w:rsid w:val="00167E74"/>
    <w:rsid w:val="00175CE2"/>
    <w:rsid w:val="001836A3"/>
    <w:rsid w:val="00184CF6"/>
    <w:rsid w:val="00190BF0"/>
    <w:rsid w:val="00193890"/>
    <w:rsid w:val="001964B9"/>
    <w:rsid w:val="001C2D8F"/>
    <w:rsid w:val="001C3493"/>
    <w:rsid w:val="001C4462"/>
    <w:rsid w:val="001D0073"/>
    <w:rsid w:val="001D0F71"/>
    <w:rsid w:val="001D42CD"/>
    <w:rsid w:val="001E2752"/>
    <w:rsid w:val="001E6C07"/>
    <w:rsid w:val="001F2DB5"/>
    <w:rsid w:val="001F31BE"/>
    <w:rsid w:val="001F7C5A"/>
    <w:rsid w:val="00221094"/>
    <w:rsid w:val="002317F6"/>
    <w:rsid w:val="00240BC9"/>
    <w:rsid w:val="0025400B"/>
    <w:rsid w:val="00254962"/>
    <w:rsid w:val="0026171F"/>
    <w:rsid w:val="00271E4A"/>
    <w:rsid w:val="00273298"/>
    <w:rsid w:val="00275195"/>
    <w:rsid w:val="0028781E"/>
    <w:rsid w:val="002A3F22"/>
    <w:rsid w:val="002A6A3F"/>
    <w:rsid w:val="002B1E69"/>
    <w:rsid w:val="002B2D0B"/>
    <w:rsid w:val="002D390D"/>
    <w:rsid w:val="002D3B09"/>
    <w:rsid w:val="00305CD2"/>
    <w:rsid w:val="00306A7A"/>
    <w:rsid w:val="00306B05"/>
    <w:rsid w:val="003352AA"/>
    <w:rsid w:val="00335A24"/>
    <w:rsid w:val="00346849"/>
    <w:rsid w:val="00347034"/>
    <w:rsid w:val="00350610"/>
    <w:rsid w:val="00353FF0"/>
    <w:rsid w:val="00356F9B"/>
    <w:rsid w:val="00357959"/>
    <w:rsid w:val="003A0160"/>
    <w:rsid w:val="003A543F"/>
    <w:rsid w:val="003C73BD"/>
    <w:rsid w:val="003D193B"/>
    <w:rsid w:val="003E785A"/>
    <w:rsid w:val="003E7B54"/>
    <w:rsid w:val="00402CE0"/>
    <w:rsid w:val="004068AF"/>
    <w:rsid w:val="00420BA6"/>
    <w:rsid w:val="00426649"/>
    <w:rsid w:val="004276F0"/>
    <w:rsid w:val="004422FB"/>
    <w:rsid w:val="00457FDD"/>
    <w:rsid w:val="00461931"/>
    <w:rsid w:val="00471140"/>
    <w:rsid w:val="004718B1"/>
    <w:rsid w:val="004725EF"/>
    <w:rsid w:val="00472D6C"/>
    <w:rsid w:val="00473BDF"/>
    <w:rsid w:val="00482030"/>
    <w:rsid w:val="00482403"/>
    <w:rsid w:val="004828E1"/>
    <w:rsid w:val="004928B8"/>
    <w:rsid w:val="004A21F3"/>
    <w:rsid w:val="004A561D"/>
    <w:rsid w:val="004B5BEC"/>
    <w:rsid w:val="004E3262"/>
    <w:rsid w:val="004E5481"/>
    <w:rsid w:val="004F0896"/>
    <w:rsid w:val="00500236"/>
    <w:rsid w:val="0050238D"/>
    <w:rsid w:val="00511521"/>
    <w:rsid w:val="005150B8"/>
    <w:rsid w:val="0052531A"/>
    <w:rsid w:val="00526AF8"/>
    <w:rsid w:val="00526DFC"/>
    <w:rsid w:val="005466C4"/>
    <w:rsid w:val="005530AF"/>
    <w:rsid w:val="0055609E"/>
    <w:rsid w:val="0055724F"/>
    <w:rsid w:val="005643B4"/>
    <w:rsid w:val="0058130A"/>
    <w:rsid w:val="0058183E"/>
    <w:rsid w:val="00582053"/>
    <w:rsid w:val="00583695"/>
    <w:rsid w:val="005936DD"/>
    <w:rsid w:val="005C5D2B"/>
    <w:rsid w:val="005D601C"/>
    <w:rsid w:val="005E2D71"/>
    <w:rsid w:val="005E6DA6"/>
    <w:rsid w:val="005F3375"/>
    <w:rsid w:val="0060261C"/>
    <w:rsid w:val="00607A7E"/>
    <w:rsid w:val="00617E12"/>
    <w:rsid w:val="006373A2"/>
    <w:rsid w:val="0063790E"/>
    <w:rsid w:val="00660311"/>
    <w:rsid w:val="00661251"/>
    <w:rsid w:val="0066746A"/>
    <w:rsid w:val="00686AD3"/>
    <w:rsid w:val="006936C3"/>
    <w:rsid w:val="00696C82"/>
    <w:rsid w:val="006A645A"/>
    <w:rsid w:val="006A7EB1"/>
    <w:rsid w:val="006C7B09"/>
    <w:rsid w:val="006D6D0F"/>
    <w:rsid w:val="006E111A"/>
    <w:rsid w:val="006E7184"/>
    <w:rsid w:val="00707305"/>
    <w:rsid w:val="00723E6C"/>
    <w:rsid w:val="00753DFA"/>
    <w:rsid w:val="00765A35"/>
    <w:rsid w:val="007701D9"/>
    <w:rsid w:val="00770F28"/>
    <w:rsid w:val="00773BC8"/>
    <w:rsid w:val="00774476"/>
    <w:rsid w:val="00776094"/>
    <w:rsid w:val="00785309"/>
    <w:rsid w:val="0079245A"/>
    <w:rsid w:val="00797EEB"/>
    <w:rsid w:val="007A31CC"/>
    <w:rsid w:val="007B3DC1"/>
    <w:rsid w:val="007C0232"/>
    <w:rsid w:val="007C5467"/>
    <w:rsid w:val="007D1850"/>
    <w:rsid w:val="007D5B04"/>
    <w:rsid w:val="007E6DF2"/>
    <w:rsid w:val="00821100"/>
    <w:rsid w:val="008221E9"/>
    <w:rsid w:val="008368A1"/>
    <w:rsid w:val="00837447"/>
    <w:rsid w:val="008461D1"/>
    <w:rsid w:val="00852F17"/>
    <w:rsid w:val="00862170"/>
    <w:rsid w:val="0086499D"/>
    <w:rsid w:val="00874B6D"/>
    <w:rsid w:val="00875C81"/>
    <w:rsid w:val="008776E7"/>
    <w:rsid w:val="00892A94"/>
    <w:rsid w:val="00893C2C"/>
    <w:rsid w:val="008A4060"/>
    <w:rsid w:val="008B6876"/>
    <w:rsid w:val="008D291E"/>
    <w:rsid w:val="008D2DBE"/>
    <w:rsid w:val="008E34A1"/>
    <w:rsid w:val="008E6266"/>
    <w:rsid w:val="008F4758"/>
    <w:rsid w:val="008F496F"/>
    <w:rsid w:val="008F728C"/>
    <w:rsid w:val="00911AC4"/>
    <w:rsid w:val="00924836"/>
    <w:rsid w:val="009278AA"/>
    <w:rsid w:val="00944A9A"/>
    <w:rsid w:val="00954BCA"/>
    <w:rsid w:val="00956AA0"/>
    <w:rsid w:val="009600C6"/>
    <w:rsid w:val="00965170"/>
    <w:rsid w:val="009652E2"/>
    <w:rsid w:val="0099390C"/>
    <w:rsid w:val="009C121E"/>
    <w:rsid w:val="009D6028"/>
    <w:rsid w:val="009D75EB"/>
    <w:rsid w:val="009E51E1"/>
    <w:rsid w:val="009E6236"/>
    <w:rsid w:val="009F4A45"/>
    <w:rsid w:val="00A05DBD"/>
    <w:rsid w:val="00A1383C"/>
    <w:rsid w:val="00A24F71"/>
    <w:rsid w:val="00A3058C"/>
    <w:rsid w:val="00A313B6"/>
    <w:rsid w:val="00A44AA7"/>
    <w:rsid w:val="00A47EDC"/>
    <w:rsid w:val="00A52F96"/>
    <w:rsid w:val="00A5761C"/>
    <w:rsid w:val="00A657C8"/>
    <w:rsid w:val="00A72990"/>
    <w:rsid w:val="00A73084"/>
    <w:rsid w:val="00A741D2"/>
    <w:rsid w:val="00A77A7B"/>
    <w:rsid w:val="00A80866"/>
    <w:rsid w:val="00A833C1"/>
    <w:rsid w:val="00A9153D"/>
    <w:rsid w:val="00A915F8"/>
    <w:rsid w:val="00A96D1F"/>
    <w:rsid w:val="00AA2FDF"/>
    <w:rsid w:val="00AA32DC"/>
    <w:rsid w:val="00AB4B57"/>
    <w:rsid w:val="00AC0C9A"/>
    <w:rsid w:val="00AC1B1F"/>
    <w:rsid w:val="00AC6D44"/>
    <w:rsid w:val="00AC7155"/>
    <w:rsid w:val="00AD60FC"/>
    <w:rsid w:val="00AD7008"/>
    <w:rsid w:val="00AE4A05"/>
    <w:rsid w:val="00AF5A69"/>
    <w:rsid w:val="00B040E7"/>
    <w:rsid w:val="00B239DB"/>
    <w:rsid w:val="00B463D8"/>
    <w:rsid w:val="00B47091"/>
    <w:rsid w:val="00B768A8"/>
    <w:rsid w:val="00B82821"/>
    <w:rsid w:val="00B8396B"/>
    <w:rsid w:val="00B956B8"/>
    <w:rsid w:val="00BA509B"/>
    <w:rsid w:val="00BC681A"/>
    <w:rsid w:val="00BD0530"/>
    <w:rsid w:val="00BD0CBB"/>
    <w:rsid w:val="00BD4C60"/>
    <w:rsid w:val="00BE6AE8"/>
    <w:rsid w:val="00BF78AD"/>
    <w:rsid w:val="00C13765"/>
    <w:rsid w:val="00C24936"/>
    <w:rsid w:val="00C24E28"/>
    <w:rsid w:val="00C41420"/>
    <w:rsid w:val="00C715C3"/>
    <w:rsid w:val="00C77B49"/>
    <w:rsid w:val="00C837F0"/>
    <w:rsid w:val="00CA0FC0"/>
    <w:rsid w:val="00CA4DC8"/>
    <w:rsid w:val="00CA7775"/>
    <w:rsid w:val="00CA7EB5"/>
    <w:rsid w:val="00CB2A46"/>
    <w:rsid w:val="00CB4233"/>
    <w:rsid w:val="00CB79CC"/>
    <w:rsid w:val="00CB7C45"/>
    <w:rsid w:val="00CD1DBC"/>
    <w:rsid w:val="00CD42ED"/>
    <w:rsid w:val="00CD499B"/>
    <w:rsid w:val="00CD7303"/>
    <w:rsid w:val="00CE04EE"/>
    <w:rsid w:val="00CF2BF3"/>
    <w:rsid w:val="00D0044A"/>
    <w:rsid w:val="00D04290"/>
    <w:rsid w:val="00D05A11"/>
    <w:rsid w:val="00D0778F"/>
    <w:rsid w:val="00D16F2D"/>
    <w:rsid w:val="00D22EEC"/>
    <w:rsid w:val="00D41CAA"/>
    <w:rsid w:val="00D4518B"/>
    <w:rsid w:val="00D45CEF"/>
    <w:rsid w:val="00D46BFB"/>
    <w:rsid w:val="00D504A1"/>
    <w:rsid w:val="00D7320B"/>
    <w:rsid w:val="00D75998"/>
    <w:rsid w:val="00D85345"/>
    <w:rsid w:val="00D924BD"/>
    <w:rsid w:val="00D96779"/>
    <w:rsid w:val="00DA1174"/>
    <w:rsid w:val="00DA399F"/>
    <w:rsid w:val="00DA7A91"/>
    <w:rsid w:val="00DF24E4"/>
    <w:rsid w:val="00DF6A80"/>
    <w:rsid w:val="00E045AF"/>
    <w:rsid w:val="00E0551D"/>
    <w:rsid w:val="00E0636C"/>
    <w:rsid w:val="00E214FA"/>
    <w:rsid w:val="00E37E82"/>
    <w:rsid w:val="00E46A93"/>
    <w:rsid w:val="00E506AF"/>
    <w:rsid w:val="00E515D6"/>
    <w:rsid w:val="00E549FC"/>
    <w:rsid w:val="00E566D6"/>
    <w:rsid w:val="00E60111"/>
    <w:rsid w:val="00E65153"/>
    <w:rsid w:val="00E80507"/>
    <w:rsid w:val="00E87F7D"/>
    <w:rsid w:val="00EA3313"/>
    <w:rsid w:val="00EA73E0"/>
    <w:rsid w:val="00EC478C"/>
    <w:rsid w:val="00EE07AF"/>
    <w:rsid w:val="00EE2988"/>
    <w:rsid w:val="00EF4914"/>
    <w:rsid w:val="00F002B8"/>
    <w:rsid w:val="00F11482"/>
    <w:rsid w:val="00F21710"/>
    <w:rsid w:val="00F2737E"/>
    <w:rsid w:val="00F31914"/>
    <w:rsid w:val="00F34A72"/>
    <w:rsid w:val="00F40CB5"/>
    <w:rsid w:val="00F45CC1"/>
    <w:rsid w:val="00F50B39"/>
    <w:rsid w:val="00F55BDB"/>
    <w:rsid w:val="00F610EF"/>
    <w:rsid w:val="00F85865"/>
    <w:rsid w:val="00FA7E19"/>
    <w:rsid w:val="00FB13F7"/>
    <w:rsid w:val="00FB74E8"/>
    <w:rsid w:val="00FC38C2"/>
    <w:rsid w:val="00FD0A2B"/>
    <w:rsid w:val="00FD41E5"/>
    <w:rsid w:val="00FE0902"/>
    <w:rsid w:val="00FF3415"/>
    <w:rsid w:val="00FF5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914"/>
    <w:pPr>
      <w:widowControl w:val="0"/>
    </w:pPr>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31914"/>
    <w:rPr>
      <w:rFonts w:cs="Times New Roman"/>
      <w:color w:val="0066CC"/>
      <w:u w:val="single"/>
    </w:rPr>
  </w:style>
  <w:style w:type="character" w:customStyle="1" w:styleId="a4">
    <w:name w:val="Колонтитул_"/>
    <w:basedOn w:val="a0"/>
    <w:link w:val="1"/>
    <w:uiPriority w:val="99"/>
    <w:locked/>
    <w:rsid w:val="00F31914"/>
    <w:rPr>
      <w:rFonts w:ascii="Times New Roman" w:hAnsi="Times New Roman" w:cs="Times New Roman"/>
      <w:b/>
      <w:bCs/>
      <w:i/>
      <w:iCs/>
      <w:sz w:val="19"/>
      <w:szCs w:val="19"/>
      <w:u w:val="none"/>
    </w:rPr>
  </w:style>
  <w:style w:type="character" w:customStyle="1" w:styleId="a5">
    <w:name w:val="Колонтитул"/>
    <w:basedOn w:val="a4"/>
    <w:uiPriority w:val="99"/>
    <w:rsid w:val="00F31914"/>
  </w:style>
  <w:style w:type="character" w:customStyle="1" w:styleId="9Exact">
    <w:name w:val="Основной текст (9) Exact"/>
    <w:basedOn w:val="a0"/>
    <w:link w:val="9"/>
    <w:uiPriority w:val="99"/>
    <w:locked/>
    <w:rsid w:val="00F31914"/>
    <w:rPr>
      <w:rFonts w:ascii="Tahoma" w:hAnsi="Tahoma" w:cs="Tahoma"/>
      <w:sz w:val="14"/>
      <w:szCs w:val="14"/>
      <w:u w:val="none"/>
    </w:rPr>
  </w:style>
  <w:style w:type="character" w:customStyle="1" w:styleId="9Exact3">
    <w:name w:val="Основной текст (9) Exact3"/>
    <w:basedOn w:val="9Exact"/>
    <w:uiPriority w:val="99"/>
    <w:rsid w:val="00F31914"/>
  </w:style>
  <w:style w:type="character" w:customStyle="1" w:styleId="9Exact2">
    <w:name w:val="Основной текст (9) Exact2"/>
    <w:basedOn w:val="9Exact"/>
    <w:uiPriority w:val="99"/>
    <w:rsid w:val="00F31914"/>
    <w:rPr>
      <w:color w:val="FFFFFF"/>
    </w:rPr>
  </w:style>
  <w:style w:type="character" w:customStyle="1" w:styleId="9Exact1">
    <w:name w:val="Основной текст (9) Exact1"/>
    <w:basedOn w:val="9Exact"/>
    <w:uiPriority w:val="99"/>
    <w:rsid w:val="00F31914"/>
    <w:rPr>
      <w:color w:val="FFFFFF"/>
    </w:rPr>
  </w:style>
  <w:style w:type="character" w:customStyle="1" w:styleId="10Exact">
    <w:name w:val="Основной текст (10) Exact"/>
    <w:basedOn w:val="a0"/>
    <w:link w:val="10"/>
    <w:uiPriority w:val="99"/>
    <w:locked/>
    <w:rsid w:val="00F31914"/>
    <w:rPr>
      <w:rFonts w:ascii="Times New Roman" w:hAnsi="Times New Roman" w:cs="Times New Roman"/>
      <w:sz w:val="15"/>
      <w:szCs w:val="15"/>
      <w:u w:val="none"/>
    </w:rPr>
  </w:style>
  <w:style w:type="character" w:customStyle="1" w:styleId="10Exact1">
    <w:name w:val="Основной текст (10) Exact1"/>
    <w:basedOn w:val="10Exact"/>
    <w:uiPriority w:val="99"/>
    <w:rsid w:val="00F31914"/>
  </w:style>
  <w:style w:type="character" w:customStyle="1" w:styleId="2Exact">
    <w:name w:val="Основной текст (2) Exact"/>
    <w:basedOn w:val="a0"/>
    <w:uiPriority w:val="99"/>
    <w:rsid w:val="00F31914"/>
    <w:rPr>
      <w:rFonts w:ascii="Times New Roman" w:hAnsi="Times New Roman" w:cs="Times New Roman"/>
      <w:sz w:val="28"/>
      <w:szCs w:val="28"/>
      <w:u w:val="none"/>
    </w:rPr>
  </w:style>
  <w:style w:type="character" w:customStyle="1" w:styleId="2">
    <w:name w:val="Основной текст (2)_"/>
    <w:basedOn w:val="a0"/>
    <w:link w:val="21"/>
    <w:uiPriority w:val="99"/>
    <w:locked/>
    <w:rsid w:val="00F31914"/>
    <w:rPr>
      <w:rFonts w:ascii="Times New Roman" w:hAnsi="Times New Roman" w:cs="Times New Roman"/>
      <w:sz w:val="28"/>
      <w:szCs w:val="28"/>
      <w:u w:val="none"/>
    </w:rPr>
  </w:style>
  <w:style w:type="character" w:customStyle="1" w:styleId="211pt">
    <w:name w:val="Основной текст (2) + 11 pt"/>
    <w:aliases w:val="Полужирный"/>
    <w:basedOn w:val="2"/>
    <w:uiPriority w:val="99"/>
    <w:rsid w:val="00F31914"/>
    <w:rPr>
      <w:b/>
      <w:bCs/>
      <w:sz w:val="22"/>
      <w:szCs w:val="22"/>
    </w:rPr>
  </w:style>
  <w:style w:type="character" w:customStyle="1" w:styleId="20">
    <w:name w:val="Основной текст (2)"/>
    <w:basedOn w:val="2"/>
    <w:uiPriority w:val="99"/>
    <w:rsid w:val="00F31914"/>
  </w:style>
  <w:style w:type="character" w:customStyle="1" w:styleId="3">
    <w:name w:val="Основной текст (3)_"/>
    <w:basedOn w:val="a0"/>
    <w:link w:val="31"/>
    <w:uiPriority w:val="99"/>
    <w:locked/>
    <w:rsid w:val="00F31914"/>
    <w:rPr>
      <w:rFonts w:ascii="Times New Roman" w:hAnsi="Times New Roman" w:cs="Times New Roman"/>
      <w:b/>
      <w:bCs/>
      <w:sz w:val="22"/>
      <w:szCs w:val="22"/>
      <w:u w:val="none"/>
    </w:rPr>
  </w:style>
  <w:style w:type="character" w:customStyle="1" w:styleId="30">
    <w:name w:val="Основной текст (3)"/>
    <w:basedOn w:val="3"/>
    <w:uiPriority w:val="99"/>
    <w:rsid w:val="00F31914"/>
  </w:style>
  <w:style w:type="character" w:customStyle="1" w:styleId="4">
    <w:name w:val="Основной текст (4)_"/>
    <w:basedOn w:val="a0"/>
    <w:link w:val="41"/>
    <w:uiPriority w:val="99"/>
    <w:locked/>
    <w:rsid w:val="00F31914"/>
    <w:rPr>
      <w:rFonts w:ascii="Times New Roman" w:hAnsi="Times New Roman" w:cs="Times New Roman"/>
      <w:b/>
      <w:bCs/>
      <w:sz w:val="18"/>
      <w:szCs w:val="18"/>
      <w:u w:val="none"/>
    </w:rPr>
  </w:style>
  <w:style w:type="character" w:customStyle="1" w:styleId="40">
    <w:name w:val="Основной текст (4)"/>
    <w:basedOn w:val="4"/>
    <w:uiPriority w:val="99"/>
    <w:rsid w:val="00F31914"/>
  </w:style>
  <w:style w:type="character" w:customStyle="1" w:styleId="5">
    <w:name w:val="Основной текст (5)_"/>
    <w:basedOn w:val="a0"/>
    <w:link w:val="51"/>
    <w:uiPriority w:val="99"/>
    <w:locked/>
    <w:rsid w:val="00F31914"/>
    <w:rPr>
      <w:rFonts w:ascii="Times New Roman" w:hAnsi="Times New Roman" w:cs="Times New Roman"/>
      <w:i/>
      <w:iCs/>
      <w:sz w:val="19"/>
      <w:szCs w:val="19"/>
      <w:u w:val="none"/>
    </w:rPr>
  </w:style>
  <w:style w:type="character" w:customStyle="1" w:styleId="50">
    <w:name w:val="Основной текст (5)"/>
    <w:basedOn w:val="5"/>
    <w:uiPriority w:val="99"/>
    <w:rsid w:val="00F31914"/>
  </w:style>
  <w:style w:type="character" w:customStyle="1" w:styleId="6">
    <w:name w:val="Основной текст (6)_"/>
    <w:basedOn w:val="a0"/>
    <w:link w:val="60"/>
    <w:uiPriority w:val="99"/>
    <w:locked/>
    <w:rsid w:val="00F31914"/>
    <w:rPr>
      <w:rFonts w:ascii="Times New Roman" w:hAnsi="Times New Roman" w:cs="Times New Roman"/>
      <w:sz w:val="22"/>
      <w:szCs w:val="22"/>
      <w:u w:val="none"/>
    </w:rPr>
  </w:style>
  <w:style w:type="character" w:customStyle="1" w:styleId="7">
    <w:name w:val="Основной текст (7)_"/>
    <w:basedOn w:val="a0"/>
    <w:link w:val="71"/>
    <w:uiPriority w:val="99"/>
    <w:locked/>
    <w:rsid w:val="00F31914"/>
    <w:rPr>
      <w:rFonts w:ascii="Times New Roman" w:hAnsi="Times New Roman" w:cs="Times New Roman"/>
      <w:sz w:val="20"/>
      <w:szCs w:val="20"/>
      <w:u w:val="none"/>
    </w:rPr>
  </w:style>
  <w:style w:type="character" w:customStyle="1" w:styleId="70">
    <w:name w:val="Основной текст (7)"/>
    <w:basedOn w:val="7"/>
    <w:uiPriority w:val="99"/>
    <w:rsid w:val="00F31914"/>
    <w:rPr>
      <w:noProof/>
    </w:rPr>
  </w:style>
  <w:style w:type="character" w:customStyle="1" w:styleId="7BookmanOldStyle">
    <w:name w:val="Основной текст (7) + Bookman Old Style"/>
    <w:basedOn w:val="7"/>
    <w:uiPriority w:val="99"/>
    <w:rsid w:val="00F31914"/>
    <w:rPr>
      <w:rFonts w:ascii="Bookman Old Style" w:hAnsi="Bookman Old Style" w:cs="Bookman Old Style"/>
    </w:rPr>
  </w:style>
  <w:style w:type="character" w:customStyle="1" w:styleId="8">
    <w:name w:val="Основной текст (8)_"/>
    <w:basedOn w:val="a0"/>
    <w:link w:val="81"/>
    <w:uiPriority w:val="99"/>
    <w:locked/>
    <w:rsid w:val="00F31914"/>
    <w:rPr>
      <w:rFonts w:ascii="Times New Roman" w:hAnsi="Times New Roman" w:cs="Times New Roman"/>
      <w:b/>
      <w:bCs/>
      <w:i/>
      <w:iCs/>
      <w:sz w:val="22"/>
      <w:szCs w:val="22"/>
      <w:u w:val="none"/>
    </w:rPr>
  </w:style>
  <w:style w:type="character" w:customStyle="1" w:styleId="80">
    <w:name w:val="Основной текст (8)"/>
    <w:basedOn w:val="8"/>
    <w:uiPriority w:val="99"/>
    <w:rsid w:val="00F31914"/>
  </w:style>
  <w:style w:type="character" w:customStyle="1" w:styleId="82">
    <w:name w:val="Основной текст (8) + Не полужирный"/>
    <w:aliases w:val="Не курсив"/>
    <w:basedOn w:val="8"/>
    <w:uiPriority w:val="99"/>
    <w:rsid w:val="00F31914"/>
    <w:rPr>
      <w:noProof/>
    </w:rPr>
  </w:style>
  <w:style w:type="character" w:customStyle="1" w:styleId="11">
    <w:name w:val="Основной текст (11)_"/>
    <w:basedOn w:val="a0"/>
    <w:link w:val="110"/>
    <w:uiPriority w:val="99"/>
    <w:locked/>
    <w:rsid w:val="00F31914"/>
    <w:rPr>
      <w:rFonts w:ascii="Times New Roman" w:hAnsi="Times New Roman" w:cs="Times New Roman"/>
      <w:i/>
      <w:iCs/>
      <w:sz w:val="28"/>
      <w:szCs w:val="28"/>
      <w:u w:val="none"/>
    </w:rPr>
  </w:style>
  <w:style w:type="character" w:customStyle="1" w:styleId="111">
    <w:name w:val="Основной текст (11) + Не курсив"/>
    <w:basedOn w:val="11"/>
    <w:uiPriority w:val="99"/>
    <w:rsid w:val="00F31914"/>
  </w:style>
  <w:style w:type="character" w:customStyle="1" w:styleId="22">
    <w:name w:val="Основной текст (2) + Курсив"/>
    <w:basedOn w:val="2"/>
    <w:uiPriority w:val="99"/>
    <w:rsid w:val="00F31914"/>
    <w:rPr>
      <w:i/>
      <w:iCs/>
    </w:rPr>
  </w:style>
  <w:style w:type="character" w:customStyle="1" w:styleId="220">
    <w:name w:val="Основной текст (2)2"/>
    <w:basedOn w:val="2"/>
    <w:uiPriority w:val="99"/>
    <w:rsid w:val="00F31914"/>
    <w:rPr>
      <w:u w:val="single"/>
    </w:rPr>
  </w:style>
  <w:style w:type="character" w:customStyle="1" w:styleId="12">
    <w:name w:val="Основной текст (12)_"/>
    <w:basedOn w:val="a0"/>
    <w:link w:val="120"/>
    <w:uiPriority w:val="99"/>
    <w:locked/>
    <w:rsid w:val="00F31914"/>
    <w:rPr>
      <w:rFonts w:ascii="Times New Roman" w:hAnsi="Times New Roman" w:cs="Times New Roman"/>
      <w:sz w:val="20"/>
      <w:szCs w:val="20"/>
      <w:u w:val="none"/>
    </w:rPr>
  </w:style>
  <w:style w:type="character" w:customStyle="1" w:styleId="1214pt">
    <w:name w:val="Основной текст (12) + 14 pt"/>
    <w:basedOn w:val="12"/>
    <w:uiPriority w:val="99"/>
    <w:rsid w:val="00F31914"/>
    <w:rPr>
      <w:sz w:val="28"/>
      <w:szCs w:val="28"/>
    </w:rPr>
  </w:style>
  <w:style w:type="character" w:customStyle="1" w:styleId="13">
    <w:name w:val="Основной текст (13)_"/>
    <w:basedOn w:val="a0"/>
    <w:link w:val="130"/>
    <w:uiPriority w:val="99"/>
    <w:locked/>
    <w:rsid w:val="00F31914"/>
    <w:rPr>
      <w:rFonts w:ascii="Times New Roman" w:hAnsi="Times New Roman" w:cs="Times New Roman"/>
      <w:b/>
      <w:bCs/>
      <w:sz w:val="28"/>
      <w:szCs w:val="28"/>
      <w:u w:val="none"/>
    </w:rPr>
  </w:style>
  <w:style w:type="character" w:customStyle="1" w:styleId="11pt">
    <w:name w:val="Колонтитул + 11 pt"/>
    <w:aliases w:val="Не курсив1"/>
    <w:basedOn w:val="a4"/>
    <w:uiPriority w:val="99"/>
    <w:rsid w:val="00F31914"/>
    <w:rPr>
      <w:sz w:val="22"/>
      <w:szCs w:val="22"/>
    </w:rPr>
  </w:style>
  <w:style w:type="paragraph" w:customStyle="1" w:styleId="1">
    <w:name w:val="Колонтитул1"/>
    <w:basedOn w:val="a"/>
    <w:link w:val="a4"/>
    <w:uiPriority w:val="99"/>
    <w:rsid w:val="00F31914"/>
    <w:pPr>
      <w:shd w:val="clear" w:color="auto" w:fill="FFFFFF"/>
      <w:spacing w:line="240" w:lineRule="atLeast"/>
    </w:pPr>
    <w:rPr>
      <w:rFonts w:ascii="Times New Roman" w:hAnsi="Times New Roman" w:cs="Times New Roman"/>
      <w:b/>
      <w:bCs/>
      <w:i/>
      <w:iCs/>
      <w:color w:val="auto"/>
      <w:sz w:val="19"/>
      <w:szCs w:val="19"/>
    </w:rPr>
  </w:style>
  <w:style w:type="paragraph" w:customStyle="1" w:styleId="9">
    <w:name w:val="Основной текст (9)"/>
    <w:basedOn w:val="a"/>
    <w:link w:val="9Exact"/>
    <w:uiPriority w:val="99"/>
    <w:rsid w:val="00F31914"/>
    <w:pPr>
      <w:shd w:val="clear" w:color="auto" w:fill="FFFFFF"/>
      <w:spacing w:line="182" w:lineRule="exact"/>
    </w:pPr>
    <w:rPr>
      <w:rFonts w:ascii="Tahoma" w:hAnsi="Tahoma" w:cs="Tahoma"/>
      <w:color w:val="auto"/>
      <w:sz w:val="14"/>
      <w:szCs w:val="14"/>
    </w:rPr>
  </w:style>
  <w:style w:type="paragraph" w:customStyle="1" w:styleId="10">
    <w:name w:val="Основной текст (10)"/>
    <w:basedOn w:val="a"/>
    <w:link w:val="10Exact"/>
    <w:uiPriority w:val="99"/>
    <w:rsid w:val="00F31914"/>
    <w:pPr>
      <w:shd w:val="clear" w:color="auto" w:fill="FFFFFF"/>
      <w:spacing w:line="211" w:lineRule="exact"/>
      <w:jc w:val="both"/>
    </w:pPr>
    <w:rPr>
      <w:rFonts w:ascii="Times New Roman" w:hAnsi="Times New Roman" w:cs="Times New Roman"/>
      <w:color w:val="auto"/>
      <w:sz w:val="15"/>
      <w:szCs w:val="15"/>
    </w:rPr>
  </w:style>
  <w:style w:type="paragraph" w:customStyle="1" w:styleId="21">
    <w:name w:val="Основной текст (2)1"/>
    <w:basedOn w:val="a"/>
    <w:link w:val="2"/>
    <w:uiPriority w:val="99"/>
    <w:rsid w:val="00F31914"/>
    <w:pPr>
      <w:shd w:val="clear" w:color="auto" w:fill="FFFFFF"/>
      <w:spacing w:line="269" w:lineRule="exact"/>
      <w:ind w:hanging="1100"/>
      <w:jc w:val="both"/>
    </w:pPr>
    <w:rPr>
      <w:rFonts w:ascii="Times New Roman" w:hAnsi="Times New Roman" w:cs="Times New Roman"/>
      <w:color w:val="auto"/>
      <w:sz w:val="28"/>
      <w:szCs w:val="28"/>
    </w:rPr>
  </w:style>
  <w:style w:type="paragraph" w:customStyle="1" w:styleId="31">
    <w:name w:val="Основной текст (3)1"/>
    <w:basedOn w:val="a"/>
    <w:link w:val="3"/>
    <w:uiPriority w:val="99"/>
    <w:rsid w:val="00F31914"/>
    <w:pPr>
      <w:shd w:val="clear" w:color="auto" w:fill="FFFFFF"/>
      <w:spacing w:after="240" w:line="269" w:lineRule="exact"/>
      <w:jc w:val="center"/>
    </w:pPr>
    <w:rPr>
      <w:rFonts w:ascii="Times New Roman" w:hAnsi="Times New Roman" w:cs="Times New Roman"/>
      <w:b/>
      <w:bCs/>
      <w:color w:val="auto"/>
      <w:sz w:val="22"/>
      <w:szCs w:val="22"/>
    </w:rPr>
  </w:style>
  <w:style w:type="paragraph" w:customStyle="1" w:styleId="41">
    <w:name w:val="Основной текст (4)1"/>
    <w:basedOn w:val="a"/>
    <w:link w:val="4"/>
    <w:uiPriority w:val="99"/>
    <w:rsid w:val="00F31914"/>
    <w:pPr>
      <w:shd w:val="clear" w:color="auto" w:fill="FFFFFF"/>
      <w:spacing w:before="240" w:after="360" w:line="240" w:lineRule="atLeast"/>
      <w:jc w:val="both"/>
    </w:pPr>
    <w:rPr>
      <w:rFonts w:ascii="Times New Roman" w:hAnsi="Times New Roman" w:cs="Times New Roman"/>
      <w:b/>
      <w:bCs/>
      <w:color w:val="auto"/>
      <w:sz w:val="18"/>
      <w:szCs w:val="18"/>
    </w:rPr>
  </w:style>
  <w:style w:type="paragraph" w:customStyle="1" w:styleId="51">
    <w:name w:val="Основной текст (5)1"/>
    <w:basedOn w:val="a"/>
    <w:link w:val="5"/>
    <w:uiPriority w:val="99"/>
    <w:rsid w:val="00F31914"/>
    <w:pPr>
      <w:shd w:val="clear" w:color="auto" w:fill="FFFFFF"/>
      <w:spacing w:before="240" w:line="216" w:lineRule="exact"/>
      <w:jc w:val="center"/>
    </w:pPr>
    <w:rPr>
      <w:rFonts w:ascii="Times New Roman" w:hAnsi="Times New Roman" w:cs="Times New Roman"/>
      <w:i/>
      <w:iCs/>
      <w:color w:val="auto"/>
      <w:sz w:val="19"/>
      <w:szCs w:val="19"/>
    </w:rPr>
  </w:style>
  <w:style w:type="paragraph" w:customStyle="1" w:styleId="60">
    <w:name w:val="Основной текст (6)"/>
    <w:basedOn w:val="a"/>
    <w:link w:val="6"/>
    <w:uiPriority w:val="99"/>
    <w:rsid w:val="00F31914"/>
    <w:pPr>
      <w:shd w:val="clear" w:color="auto" w:fill="FFFFFF"/>
      <w:spacing w:line="240" w:lineRule="atLeast"/>
      <w:jc w:val="both"/>
    </w:pPr>
    <w:rPr>
      <w:rFonts w:ascii="Times New Roman" w:hAnsi="Times New Roman" w:cs="Times New Roman"/>
      <w:color w:val="auto"/>
      <w:sz w:val="22"/>
      <w:szCs w:val="22"/>
    </w:rPr>
  </w:style>
  <w:style w:type="paragraph" w:customStyle="1" w:styleId="71">
    <w:name w:val="Основной текст (7)1"/>
    <w:basedOn w:val="a"/>
    <w:link w:val="7"/>
    <w:uiPriority w:val="99"/>
    <w:rsid w:val="00F31914"/>
    <w:pPr>
      <w:shd w:val="clear" w:color="auto" w:fill="FFFFFF"/>
      <w:spacing w:after="240" w:line="240" w:lineRule="atLeast"/>
      <w:jc w:val="both"/>
    </w:pPr>
    <w:rPr>
      <w:rFonts w:ascii="Times New Roman" w:hAnsi="Times New Roman" w:cs="Times New Roman"/>
      <w:color w:val="auto"/>
      <w:sz w:val="20"/>
      <w:szCs w:val="20"/>
    </w:rPr>
  </w:style>
  <w:style w:type="paragraph" w:customStyle="1" w:styleId="81">
    <w:name w:val="Основной текст (8)1"/>
    <w:basedOn w:val="a"/>
    <w:link w:val="8"/>
    <w:uiPriority w:val="99"/>
    <w:rsid w:val="00F31914"/>
    <w:pPr>
      <w:shd w:val="clear" w:color="auto" w:fill="FFFFFF"/>
      <w:spacing w:before="240" w:after="720" w:line="240" w:lineRule="atLeast"/>
      <w:jc w:val="both"/>
    </w:pPr>
    <w:rPr>
      <w:rFonts w:ascii="Times New Roman" w:hAnsi="Times New Roman" w:cs="Times New Roman"/>
      <w:b/>
      <w:bCs/>
      <w:i/>
      <w:iCs/>
      <w:color w:val="auto"/>
      <w:sz w:val="22"/>
      <w:szCs w:val="22"/>
    </w:rPr>
  </w:style>
  <w:style w:type="paragraph" w:customStyle="1" w:styleId="110">
    <w:name w:val="Основной текст (11)"/>
    <w:basedOn w:val="a"/>
    <w:link w:val="11"/>
    <w:uiPriority w:val="99"/>
    <w:rsid w:val="00F31914"/>
    <w:pPr>
      <w:shd w:val="clear" w:color="auto" w:fill="FFFFFF"/>
      <w:spacing w:line="322" w:lineRule="exact"/>
      <w:jc w:val="both"/>
    </w:pPr>
    <w:rPr>
      <w:rFonts w:ascii="Times New Roman" w:hAnsi="Times New Roman" w:cs="Times New Roman"/>
      <w:i/>
      <w:iCs/>
      <w:color w:val="auto"/>
      <w:sz w:val="28"/>
      <w:szCs w:val="28"/>
    </w:rPr>
  </w:style>
  <w:style w:type="paragraph" w:customStyle="1" w:styleId="120">
    <w:name w:val="Основной текст (12)"/>
    <w:basedOn w:val="a"/>
    <w:link w:val="12"/>
    <w:uiPriority w:val="99"/>
    <w:rsid w:val="00F31914"/>
    <w:pPr>
      <w:shd w:val="clear" w:color="auto" w:fill="FFFFFF"/>
      <w:spacing w:before="360" w:line="240" w:lineRule="atLeast"/>
      <w:jc w:val="both"/>
    </w:pPr>
    <w:rPr>
      <w:rFonts w:ascii="Times New Roman" w:hAnsi="Times New Roman" w:cs="Times New Roman"/>
      <w:color w:val="auto"/>
      <w:sz w:val="20"/>
      <w:szCs w:val="20"/>
    </w:rPr>
  </w:style>
  <w:style w:type="paragraph" w:customStyle="1" w:styleId="130">
    <w:name w:val="Основной текст (13)"/>
    <w:basedOn w:val="a"/>
    <w:link w:val="13"/>
    <w:uiPriority w:val="99"/>
    <w:rsid w:val="00F31914"/>
    <w:pPr>
      <w:shd w:val="clear" w:color="auto" w:fill="FFFFFF"/>
      <w:spacing w:line="317" w:lineRule="exact"/>
      <w:ind w:firstLine="2040"/>
    </w:pPr>
    <w:rPr>
      <w:rFonts w:ascii="Times New Roman" w:hAnsi="Times New Roman" w:cs="Times New Roman"/>
      <w:b/>
      <w:bCs/>
      <w:color w:val="auto"/>
      <w:sz w:val="28"/>
      <w:szCs w:val="28"/>
    </w:rPr>
  </w:style>
  <w:style w:type="paragraph" w:styleId="a6">
    <w:name w:val="header"/>
    <w:basedOn w:val="a"/>
    <w:link w:val="a7"/>
    <w:uiPriority w:val="99"/>
    <w:semiHidden/>
    <w:unhideWhenUsed/>
    <w:rsid w:val="00A73084"/>
    <w:pPr>
      <w:tabs>
        <w:tab w:val="center" w:pos="4677"/>
        <w:tab w:val="right" w:pos="9355"/>
      </w:tabs>
    </w:pPr>
  </w:style>
  <w:style w:type="character" w:customStyle="1" w:styleId="a7">
    <w:name w:val="Верхний колонтитул Знак"/>
    <w:basedOn w:val="a0"/>
    <w:link w:val="a6"/>
    <w:uiPriority w:val="99"/>
    <w:semiHidden/>
    <w:locked/>
    <w:rsid w:val="00A73084"/>
    <w:rPr>
      <w:rFonts w:cs="Arial Unicode MS"/>
      <w:color w:val="000000"/>
    </w:rPr>
  </w:style>
  <w:style w:type="paragraph" w:styleId="a8">
    <w:name w:val="footer"/>
    <w:basedOn w:val="a"/>
    <w:link w:val="a9"/>
    <w:uiPriority w:val="99"/>
    <w:semiHidden/>
    <w:unhideWhenUsed/>
    <w:rsid w:val="00A73084"/>
    <w:pPr>
      <w:tabs>
        <w:tab w:val="center" w:pos="4677"/>
        <w:tab w:val="right" w:pos="9355"/>
      </w:tabs>
    </w:pPr>
  </w:style>
  <w:style w:type="character" w:customStyle="1" w:styleId="a9">
    <w:name w:val="Нижний колонтитул Знак"/>
    <w:basedOn w:val="a0"/>
    <w:link w:val="a8"/>
    <w:uiPriority w:val="99"/>
    <w:semiHidden/>
    <w:locked/>
    <w:rsid w:val="00A73084"/>
    <w:rPr>
      <w:rFonts w:cs="Arial Unicode MS"/>
      <w:color w:val="000000"/>
    </w:rPr>
  </w:style>
  <w:style w:type="paragraph" w:styleId="aa">
    <w:name w:val="No Spacing"/>
    <w:uiPriority w:val="1"/>
    <w:qFormat/>
    <w:rsid w:val="003A543F"/>
    <w:rPr>
      <w:rFonts w:ascii="Calibri" w:hAnsi="Calibri"/>
      <w:sz w:val="22"/>
      <w:szCs w:val="22"/>
    </w:rPr>
  </w:style>
  <w:style w:type="paragraph" w:styleId="ab">
    <w:name w:val="Balloon Text"/>
    <w:basedOn w:val="a"/>
    <w:link w:val="ac"/>
    <w:uiPriority w:val="99"/>
    <w:semiHidden/>
    <w:unhideWhenUsed/>
    <w:rsid w:val="00E214FA"/>
    <w:rPr>
      <w:rFonts w:ascii="Tahoma" w:hAnsi="Tahoma" w:cs="Tahoma"/>
      <w:sz w:val="16"/>
      <w:szCs w:val="16"/>
    </w:rPr>
  </w:style>
  <w:style w:type="character" w:customStyle="1" w:styleId="ac">
    <w:name w:val="Текст выноски Знак"/>
    <w:basedOn w:val="a0"/>
    <w:link w:val="ab"/>
    <w:uiPriority w:val="99"/>
    <w:semiHidden/>
    <w:rsid w:val="00E214FA"/>
    <w:rPr>
      <w:rFonts w:ascii="Tahoma" w:hAnsi="Tahoma" w:cs="Tahoma"/>
      <w:color w:val="000000"/>
      <w:sz w:val="16"/>
      <w:szCs w:val="16"/>
    </w:rPr>
  </w:style>
  <w:style w:type="table" w:styleId="ad">
    <w:name w:val="Table Grid"/>
    <w:basedOn w:val="a1"/>
    <w:uiPriority w:val="59"/>
    <w:rsid w:val="002B2D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0ABDF-A3A3-46F2-99F6-1F1ADBD1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27</Pages>
  <Words>10796</Words>
  <Characters>61539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dc:creator>
  <cp:lastModifiedBy>Ekaterina</cp:lastModifiedBy>
  <cp:revision>98</cp:revision>
  <cp:lastPrinted>2022-11-21T10:41:00Z</cp:lastPrinted>
  <dcterms:created xsi:type="dcterms:W3CDTF">2022-11-16T05:18:00Z</dcterms:created>
  <dcterms:modified xsi:type="dcterms:W3CDTF">2022-12-06T12:13:00Z</dcterms:modified>
</cp:coreProperties>
</file>